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9B570" w14:textId="22893DD4" w:rsidR="00033ED8" w:rsidRDefault="00E80D18" w:rsidP="00656ABA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0115E8">
        <w:rPr>
          <w:rFonts w:asciiTheme="minorHAnsi" w:hAnsiTheme="minorHAnsi" w:cstheme="minorHAnsi"/>
          <w:b/>
          <w:bCs/>
          <w:sz w:val="28"/>
          <w:szCs w:val="28"/>
        </w:rPr>
        <w:t>Modul- und semeste</w:t>
      </w:r>
      <w:r w:rsidR="00807EB6">
        <w:rPr>
          <w:rFonts w:asciiTheme="minorHAnsi" w:hAnsiTheme="minorHAnsi" w:cstheme="minorHAnsi"/>
          <w:b/>
          <w:bCs/>
          <w:sz w:val="28"/>
          <w:szCs w:val="28"/>
        </w:rPr>
        <w:t>rübergreifender Lernbegleitbogen</w:t>
      </w:r>
    </w:p>
    <w:p w14:paraId="0615B2F4" w14:textId="77777777" w:rsidR="00524E8C" w:rsidRPr="00656ABA" w:rsidRDefault="00524E8C" w:rsidP="00656ABA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819"/>
        <w:gridCol w:w="819"/>
        <w:gridCol w:w="870"/>
        <w:gridCol w:w="2771"/>
        <w:gridCol w:w="3486"/>
        <w:gridCol w:w="3171"/>
      </w:tblGrid>
      <w:tr w:rsidR="00B05469" w:rsidRPr="000115E8" w14:paraId="7C316E55" w14:textId="77777777" w:rsidTr="00524E8C">
        <w:trPr>
          <w:trHeight w:val="110"/>
        </w:trPr>
        <w:tc>
          <w:tcPr>
            <w:tcW w:w="1283" w:type="dxa"/>
          </w:tcPr>
          <w:p w14:paraId="447C2D4B" w14:textId="100B7582" w:rsidR="00B05469" w:rsidRPr="00656ABA" w:rsidRDefault="00B05469" w:rsidP="00B05469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656ABA">
              <w:rPr>
                <w:rFonts w:asciiTheme="minorHAnsi" w:hAnsiTheme="minorHAnsi" w:cstheme="minorHAnsi"/>
                <w:szCs w:val="24"/>
              </w:rPr>
              <w:t xml:space="preserve">Name: </w:t>
            </w:r>
          </w:p>
        </w:tc>
        <w:tc>
          <w:tcPr>
            <w:tcW w:w="5279" w:type="dxa"/>
            <w:gridSpan w:val="4"/>
          </w:tcPr>
          <w:p w14:paraId="5A884667" w14:textId="79D70ACB" w:rsidR="00B05469" w:rsidRPr="00656ABA" w:rsidRDefault="00B05469" w:rsidP="000115E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86" w:type="dxa"/>
          </w:tcPr>
          <w:p w14:paraId="3901BAEE" w14:textId="10F95148" w:rsidR="00B05469" w:rsidRPr="00656ABA" w:rsidRDefault="0011101B" w:rsidP="000115E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656ABA">
              <w:rPr>
                <w:rFonts w:asciiTheme="minorHAnsi" w:hAnsiTheme="minorHAnsi" w:cstheme="minorHAnsi"/>
                <w:szCs w:val="24"/>
              </w:rPr>
              <w:t>Ausbildungsbeginn</w:t>
            </w:r>
            <w:r w:rsidR="00B05469" w:rsidRPr="00656ABA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</w:tc>
        <w:tc>
          <w:tcPr>
            <w:tcW w:w="3171" w:type="dxa"/>
          </w:tcPr>
          <w:p w14:paraId="126D0A51" w14:textId="3451A68B" w:rsidR="00B05469" w:rsidRPr="00656ABA" w:rsidRDefault="00B05469" w:rsidP="00AC5C1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656ABA">
              <w:rPr>
                <w:rFonts w:asciiTheme="minorHAnsi" w:hAnsiTheme="minorHAnsi" w:cstheme="minorHAnsi"/>
                <w:szCs w:val="24"/>
              </w:rPr>
              <w:t xml:space="preserve">Lehramt: </w:t>
            </w:r>
          </w:p>
        </w:tc>
      </w:tr>
      <w:tr w:rsidR="002D5222" w:rsidRPr="000115E8" w14:paraId="6C6CBF26" w14:textId="77777777" w:rsidTr="00524E8C">
        <w:trPr>
          <w:trHeight w:val="457"/>
        </w:trPr>
        <w:tc>
          <w:tcPr>
            <w:tcW w:w="1283" w:type="dxa"/>
          </w:tcPr>
          <w:p w14:paraId="47FB82AF" w14:textId="49404D14" w:rsidR="002D5222" w:rsidRPr="00656ABA" w:rsidRDefault="002D5222" w:rsidP="002D5222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656ABA">
              <w:rPr>
                <w:rFonts w:asciiTheme="minorHAnsi" w:hAnsiTheme="minorHAnsi" w:cstheme="minorHAnsi"/>
                <w:szCs w:val="24"/>
              </w:rPr>
              <w:t xml:space="preserve">Fächer: </w:t>
            </w:r>
          </w:p>
        </w:tc>
        <w:tc>
          <w:tcPr>
            <w:tcW w:w="819" w:type="dxa"/>
          </w:tcPr>
          <w:p w14:paraId="16D14373" w14:textId="73B35022" w:rsidR="002D5222" w:rsidRPr="00656ABA" w:rsidRDefault="002D5222" w:rsidP="000115E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19" w:type="dxa"/>
          </w:tcPr>
          <w:p w14:paraId="75155E61" w14:textId="2B1F880E" w:rsidR="002D5222" w:rsidRPr="00656ABA" w:rsidRDefault="002D5222" w:rsidP="000115E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" w:type="dxa"/>
          </w:tcPr>
          <w:p w14:paraId="4FD293A4" w14:textId="26E144F7" w:rsidR="002D5222" w:rsidRPr="00656ABA" w:rsidRDefault="002D5222" w:rsidP="000115E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1" w:type="dxa"/>
          </w:tcPr>
          <w:p w14:paraId="0F62B9D4" w14:textId="0FF54641" w:rsidR="002D5222" w:rsidRPr="00656ABA" w:rsidRDefault="002D5222" w:rsidP="000115E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656ABA">
              <w:rPr>
                <w:rFonts w:asciiTheme="minorHAnsi" w:hAnsiTheme="minorHAnsi" w:cstheme="minorHAnsi"/>
                <w:b/>
                <w:color w:val="1F497D" w:themeColor="text2"/>
                <w:szCs w:val="24"/>
              </w:rPr>
              <w:fldChar w:fldCharType="begin"/>
            </w:r>
            <w:r w:rsidRPr="00656ABA">
              <w:rPr>
                <w:rFonts w:asciiTheme="minorHAnsi" w:hAnsiTheme="minorHAnsi" w:cstheme="minorHAnsi"/>
                <w:b/>
                <w:color w:val="1F497D" w:themeColor="text2"/>
                <w:szCs w:val="24"/>
              </w:rPr>
              <w:instrText xml:space="preserve"> MERGEFIELD "Fachr_1" </w:instrText>
            </w:r>
            <w:r w:rsidRPr="00656ABA">
              <w:rPr>
                <w:rFonts w:asciiTheme="minorHAnsi" w:hAnsiTheme="minorHAnsi" w:cstheme="minorHAnsi"/>
                <w:b/>
                <w:color w:val="1F497D" w:themeColor="text2"/>
                <w:szCs w:val="24"/>
              </w:rPr>
              <w:fldChar w:fldCharType="end"/>
            </w:r>
          </w:p>
        </w:tc>
        <w:tc>
          <w:tcPr>
            <w:tcW w:w="6657" w:type="dxa"/>
            <w:gridSpan w:val="2"/>
          </w:tcPr>
          <w:p w14:paraId="12F8C365" w14:textId="32EE221C" w:rsidR="002D5222" w:rsidRPr="00656ABA" w:rsidRDefault="002D5222" w:rsidP="00AC5C1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656ABA">
              <w:rPr>
                <w:rFonts w:asciiTheme="minorHAnsi" w:hAnsiTheme="minorHAnsi" w:cstheme="minorHAnsi"/>
                <w:szCs w:val="24"/>
              </w:rPr>
              <w:t xml:space="preserve">Ausbildungsschule: </w:t>
            </w:r>
          </w:p>
        </w:tc>
      </w:tr>
    </w:tbl>
    <w:p w14:paraId="3DB89233" w14:textId="1C0C3C77" w:rsidR="000A7F24" w:rsidRPr="000A7F24" w:rsidRDefault="00524E8C" w:rsidP="00524E8C">
      <w:pPr>
        <w:pStyle w:val="Listenabsatz"/>
        <w:numPr>
          <w:ilvl w:val="0"/>
          <w:numId w:val="15"/>
        </w:numPr>
        <w:rPr>
          <w:rFonts w:asciiTheme="minorHAnsi" w:hAnsiTheme="minorHAnsi" w:cstheme="minorHAnsi"/>
          <w:b/>
          <w:bCs/>
          <w:sz w:val="16"/>
          <w:szCs w:val="16"/>
        </w:rPr>
      </w:pPr>
      <w:r w:rsidRPr="00524E8C">
        <w:rPr>
          <w:rFonts w:ascii="Calibri" w:hAnsi="Calibri" w:cs="Calibri"/>
          <w:iCs/>
          <w:sz w:val="16"/>
          <w:szCs w:val="16"/>
          <w:shd w:val="clear" w:color="auto" w:fill="FFFFFF"/>
        </w:rPr>
        <w:t>Der LBB wird </w:t>
      </w:r>
      <w:r w:rsidR="00601762" w:rsidRPr="00083A88">
        <w:rPr>
          <w:rFonts w:ascii="Calibri" w:hAnsi="Calibri" w:cs="Calibri"/>
          <w:iCs/>
          <w:color w:val="000000"/>
          <w:sz w:val="16"/>
          <w:szCs w:val="16"/>
          <w:shd w:val="clear" w:color="auto" w:fill="FFFFFF"/>
        </w:rPr>
        <w:t>ab dem</w:t>
      </w:r>
      <w:r w:rsidR="00601762" w:rsidRPr="00601762">
        <w:rPr>
          <w:rFonts w:ascii="Calibri" w:hAnsi="Calibri" w:cs="Calibri"/>
          <w:iCs/>
          <w:color w:val="000000"/>
          <w:sz w:val="20"/>
          <w:shd w:val="clear" w:color="auto" w:fill="FFFFFF"/>
        </w:rPr>
        <w:t xml:space="preserve"> </w:t>
      </w:r>
      <w:r w:rsidR="00601762" w:rsidRPr="00601762">
        <w:rPr>
          <w:rFonts w:ascii="Calibri" w:hAnsi="Calibri" w:cs="Calibri"/>
          <w:iCs/>
          <w:color w:val="000000"/>
          <w:sz w:val="16"/>
          <w:szCs w:val="16"/>
          <w:shd w:val="clear" w:color="auto" w:fill="FFFFFF"/>
        </w:rPr>
        <w:t>1. UB kontinuierlich geführt</w:t>
      </w:r>
      <w:r w:rsidRPr="00524E8C">
        <w:rPr>
          <w:rFonts w:ascii="Calibri" w:hAnsi="Calibri" w:cs="Calibri"/>
          <w:iCs/>
          <w:sz w:val="16"/>
          <w:szCs w:val="16"/>
          <w:shd w:val="clear" w:color="auto" w:fill="FFFFFF"/>
        </w:rPr>
        <w:t xml:space="preserve"> und im Vorfeld jedes UBs gemeinsam mit der UV fristgerecht an die Ausbildenden versandt.</w:t>
      </w:r>
    </w:p>
    <w:p w14:paraId="13CC69C8" w14:textId="77777777" w:rsidR="00D22E9E" w:rsidRPr="00D22E9E" w:rsidRDefault="00524E8C" w:rsidP="00524E8C">
      <w:pPr>
        <w:pStyle w:val="Listenabsatz"/>
        <w:numPr>
          <w:ilvl w:val="0"/>
          <w:numId w:val="15"/>
        </w:numPr>
        <w:rPr>
          <w:rFonts w:asciiTheme="minorHAnsi" w:hAnsiTheme="minorHAnsi" w:cstheme="minorHAnsi"/>
          <w:b/>
          <w:bCs/>
          <w:sz w:val="16"/>
          <w:szCs w:val="16"/>
        </w:rPr>
      </w:pPr>
      <w:r w:rsidRPr="00524E8C">
        <w:rPr>
          <w:rFonts w:asciiTheme="minorHAnsi" w:hAnsiTheme="minorHAnsi" w:cstheme="minorHAnsi"/>
          <w:bCs/>
          <w:sz w:val="16"/>
          <w:szCs w:val="16"/>
        </w:rPr>
        <w:t>Im Anschluss an die Unterrichtsbesprechung wählen Sie jeweils 2-3 Aspekte aus und erhalten hierzu von den Ausbildenden entweder direkt oder digital eine Rückmeldung.</w:t>
      </w:r>
      <w:r w:rsidRPr="00524E8C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524E8C">
        <w:rPr>
          <w:rFonts w:ascii="Calibri" w:hAnsi="Calibri" w:cs="Calibri"/>
          <w:iCs/>
          <w:sz w:val="16"/>
          <w:szCs w:val="16"/>
          <w:shd w:val="clear" w:color="auto" w:fill="FFFFFF"/>
        </w:rPr>
        <w:t xml:space="preserve">Nun erfolgt der verbindliche Eintrag der </w:t>
      </w:r>
    </w:p>
    <w:p w14:paraId="4AFF1A65" w14:textId="0835D22B" w:rsidR="000A7F24" w:rsidRPr="000A7F24" w:rsidRDefault="00524E8C" w:rsidP="00D22E9E">
      <w:pPr>
        <w:pStyle w:val="Listenabsatz"/>
        <w:ind w:left="644"/>
        <w:rPr>
          <w:rFonts w:asciiTheme="minorHAnsi" w:hAnsiTheme="minorHAnsi" w:cstheme="minorHAnsi"/>
          <w:b/>
          <w:bCs/>
          <w:sz w:val="16"/>
          <w:szCs w:val="16"/>
        </w:rPr>
      </w:pPr>
      <w:r w:rsidRPr="00524E8C">
        <w:rPr>
          <w:rFonts w:ascii="Calibri" w:hAnsi="Calibri" w:cs="Calibri"/>
          <w:iCs/>
          <w:sz w:val="16"/>
          <w:szCs w:val="16"/>
          <w:shd w:val="clear" w:color="auto" w:fill="FFFFFF"/>
        </w:rPr>
        <w:t xml:space="preserve">Aspekte in den LBB durch die </w:t>
      </w:r>
      <w:proofErr w:type="spellStart"/>
      <w:r w:rsidRPr="00524E8C">
        <w:rPr>
          <w:rFonts w:ascii="Calibri" w:hAnsi="Calibri" w:cs="Calibri"/>
          <w:iCs/>
          <w:sz w:val="16"/>
          <w:szCs w:val="16"/>
          <w:shd w:val="clear" w:color="auto" w:fill="FFFFFF"/>
        </w:rPr>
        <w:t>LiV</w:t>
      </w:r>
      <w:proofErr w:type="spellEnd"/>
      <w:r w:rsidRPr="00524E8C">
        <w:rPr>
          <w:rFonts w:ascii="Calibri" w:hAnsi="Calibri" w:cs="Calibri"/>
          <w:iCs/>
          <w:sz w:val="16"/>
          <w:szCs w:val="16"/>
          <w:shd w:val="clear" w:color="auto" w:fill="FFFFFF"/>
        </w:rPr>
        <w:t>.</w:t>
      </w:r>
    </w:p>
    <w:p w14:paraId="1B35F346" w14:textId="6BE93C98" w:rsidR="001B5755" w:rsidRDefault="00524E8C" w:rsidP="000A7F24">
      <w:pPr>
        <w:pStyle w:val="Listenabsatz"/>
        <w:numPr>
          <w:ilvl w:val="0"/>
          <w:numId w:val="15"/>
        </w:numPr>
        <w:rPr>
          <w:rFonts w:asciiTheme="minorHAnsi" w:hAnsiTheme="minorHAnsi" w:cstheme="minorHAnsi"/>
          <w:bCs/>
          <w:sz w:val="16"/>
          <w:szCs w:val="16"/>
        </w:rPr>
      </w:pPr>
      <w:r w:rsidRPr="00D22E9E">
        <w:rPr>
          <w:rFonts w:asciiTheme="minorHAnsi" w:hAnsiTheme="minorHAnsi" w:cstheme="minorHAnsi"/>
          <w:bCs/>
          <w:sz w:val="16"/>
          <w:szCs w:val="16"/>
        </w:rPr>
        <w:t>Der LBB ist Teil der Prüfungsakte</w:t>
      </w:r>
      <w:r w:rsidR="000A7F24" w:rsidRPr="00D22E9E">
        <w:rPr>
          <w:rFonts w:asciiTheme="minorHAnsi" w:hAnsiTheme="minorHAnsi" w:cstheme="minorHAnsi"/>
          <w:bCs/>
          <w:sz w:val="16"/>
          <w:szCs w:val="16"/>
        </w:rPr>
        <w:t xml:space="preserve"> und</w:t>
      </w:r>
      <w:r w:rsidRPr="00D22E9E">
        <w:rPr>
          <w:rFonts w:asciiTheme="minorHAnsi" w:hAnsiTheme="minorHAnsi" w:cstheme="minorHAnsi"/>
          <w:bCs/>
          <w:sz w:val="16"/>
          <w:szCs w:val="16"/>
        </w:rPr>
        <w:t xml:space="preserve"> wird zur Prüfungsmeldung vollständig ausgefüllt eingereicht.</w:t>
      </w:r>
    </w:p>
    <w:p w14:paraId="6DC6748C" w14:textId="2AA3AC94" w:rsidR="00C10685" w:rsidRDefault="00C10685" w:rsidP="00C10685">
      <w:pPr>
        <w:rPr>
          <w:rFonts w:asciiTheme="minorHAnsi" w:hAnsiTheme="minorHAnsi" w:cstheme="minorHAnsi"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1"/>
        <w:gridCol w:w="5608"/>
      </w:tblGrid>
      <w:tr w:rsidR="00C10685" w14:paraId="5AAB2CB1" w14:textId="77777777" w:rsidTr="00C10685">
        <w:tc>
          <w:tcPr>
            <w:tcW w:w="9351" w:type="dxa"/>
          </w:tcPr>
          <w:p w14:paraId="1B1C41AD" w14:textId="56CB4CEC" w:rsidR="00C10685" w:rsidRDefault="00C10685" w:rsidP="00C1068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Titel der BHS</w:t>
            </w:r>
          </w:p>
        </w:tc>
        <w:tc>
          <w:tcPr>
            <w:tcW w:w="5608" w:type="dxa"/>
          </w:tcPr>
          <w:p w14:paraId="26104EC9" w14:textId="2F99CB14" w:rsidR="00C10685" w:rsidRDefault="00C10685" w:rsidP="00C1068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Betreffende Module und Ansprechpartner/innen</w:t>
            </w:r>
          </w:p>
        </w:tc>
      </w:tr>
      <w:tr w:rsidR="00C10685" w14:paraId="55697834" w14:textId="77777777" w:rsidTr="00C10685">
        <w:tc>
          <w:tcPr>
            <w:tcW w:w="9351" w:type="dxa"/>
          </w:tcPr>
          <w:p w14:paraId="454D7E7F" w14:textId="77777777" w:rsidR="00C10685" w:rsidRDefault="00C10685" w:rsidP="00C1068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608" w:type="dxa"/>
          </w:tcPr>
          <w:p w14:paraId="48FAB7C9" w14:textId="77777777" w:rsidR="00C10685" w:rsidRDefault="00C10685" w:rsidP="00C1068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14:paraId="64207358" w14:textId="77777777" w:rsidR="00C10685" w:rsidRPr="00C10685" w:rsidRDefault="00C10685" w:rsidP="00C10685">
      <w:pPr>
        <w:rPr>
          <w:rFonts w:asciiTheme="minorHAnsi" w:hAnsiTheme="minorHAnsi" w:cstheme="minorHAnsi"/>
          <w:bCs/>
          <w:sz w:val="16"/>
          <w:szCs w:val="16"/>
        </w:rPr>
      </w:pPr>
    </w:p>
    <w:p w14:paraId="187C3844" w14:textId="203530A5" w:rsidR="00807EB6" w:rsidRPr="001B5755" w:rsidRDefault="00807EB6" w:rsidP="001B5755"/>
    <w:tbl>
      <w:tblPr>
        <w:tblStyle w:val="Tabellenraster"/>
        <w:tblpPr w:leftFromText="141" w:rightFromText="141" w:vertAnchor="text" w:tblpY="1"/>
        <w:tblOverlap w:val="never"/>
        <w:tblW w:w="14043" w:type="dxa"/>
        <w:tblLook w:val="04A0" w:firstRow="1" w:lastRow="0" w:firstColumn="1" w:lastColumn="0" w:noHBand="0" w:noVBand="1"/>
      </w:tblPr>
      <w:tblGrid>
        <w:gridCol w:w="988"/>
        <w:gridCol w:w="2268"/>
        <w:gridCol w:w="2708"/>
        <w:gridCol w:w="4110"/>
        <w:gridCol w:w="3969"/>
      </w:tblGrid>
      <w:tr w:rsidR="00687E89" w:rsidRPr="00A45FBB" w14:paraId="1E084A4E" w14:textId="0D10D0F6" w:rsidTr="001B5755">
        <w:trPr>
          <w:tblHeader/>
        </w:trPr>
        <w:tc>
          <w:tcPr>
            <w:tcW w:w="3256" w:type="dxa"/>
            <w:gridSpan w:val="2"/>
            <w:shd w:val="clear" w:color="auto" w:fill="FDE9D9" w:themeFill="accent6" w:themeFillTint="33"/>
            <w:vAlign w:val="center"/>
          </w:tcPr>
          <w:p w14:paraId="67D409EA" w14:textId="64E33493" w:rsidR="00B14B2C" w:rsidRDefault="00687E89" w:rsidP="001B57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Cs w:val="24"/>
              </w:rPr>
            </w:pPr>
            <w:r w:rsidRPr="00A45FBB">
              <w:rPr>
                <w:rFonts w:asciiTheme="minorHAnsi" w:hAnsiTheme="minorHAnsi" w:cstheme="minorHAnsi"/>
                <w:b/>
                <w:bCs/>
                <w:color w:val="595959" w:themeColor="text1" w:themeTint="A6"/>
                <w:szCs w:val="24"/>
              </w:rPr>
              <w:t>UB</w:t>
            </w: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szCs w:val="24"/>
              </w:rPr>
              <w:t xml:space="preserve"> </w:t>
            </w:r>
          </w:p>
          <w:p w14:paraId="2D0FBBAB" w14:textId="29259D9D" w:rsidR="00687E89" w:rsidRPr="001B5755" w:rsidRDefault="00687E89" w:rsidP="001B57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1B5755">
              <w:rPr>
                <w:rFonts w:asciiTheme="minorHAnsi" w:hAnsiTheme="minorHAnsi" w:cstheme="minorHAnsi"/>
                <w:bCs/>
                <w:color w:val="595959" w:themeColor="text1" w:themeTint="A6"/>
                <w:sz w:val="22"/>
                <w:szCs w:val="22"/>
              </w:rPr>
              <w:t xml:space="preserve">(Doppel-UB </w:t>
            </w:r>
            <w:r w:rsidR="001B5755" w:rsidRPr="001B5755">
              <w:rPr>
                <w:rFonts w:asciiTheme="minorHAnsi" w:hAnsiTheme="minorHAnsi" w:cstheme="minorHAnsi"/>
                <w:bCs/>
                <w:color w:val="595959" w:themeColor="text1" w:themeTint="A6"/>
                <w:sz w:val="22"/>
                <w:szCs w:val="22"/>
              </w:rPr>
              <w:t xml:space="preserve">bitte </w:t>
            </w:r>
            <w:r w:rsidRPr="001B5755">
              <w:rPr>
                <w:rFonts w:asciiTheme="minorHAnsi" w:hAnsiTheme="minorHAnsi" w:cstheme="minorHAnsi"/>
                <w:bCs/>
                <w:color w:val="595959" w:themeColor="text1" w:themeTint="A6"/>
                <w:sz w:val="22"/>
                <w:szCs w:val="22"/>
              </w:rPr>
              <w:t>kennzeichnen)</w:t>
            </w:r>
          </w:p>
        </w:tc>
        <w:tc>
          <w:tcPr>
            <w:tcW w:w="2708" w:type="dxa"/>
            <w:shd w:val="clear" w:color="auto" w:fill="FDE9D9" w:themeFill="accent6" w:themeFillTint="33"/>
            <w:vAlign w:val="center"/>
          </w:tcPr>
          <w:p w14:paraId="4F9F5F5E" w14:textId="199843E3" w:rsidR="00687E89" w:rsidRPr="00A45FBB" w:rsidRDefault="00687E89" w:rsidP="001B57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</w:rPr>
            </w:pPr>
            <w:r w:rsidRPr="00A45FBB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</w:rPr>
              <w:t>Thema/Schwerpunkt</w:t>
            </w: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14:paraId="1E1E4655" w14:textId="77777777" w:rsidR="00687E89" w:rsidRDefault="00687E89" w:rsidP="001B57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</w:rPr>
              <w:t>Bestärkende</w:t>
            </w:r>
            <w:r w:rsidRPr="00A45FBB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</w:rPr>
              <w:t xml:space="preserve"> Aspekte</w:t>
            </w:r>
          </w:p>
          <w:p w14:paraId="301A8798" w14:textId="007E3396" w:rsidR="00135ED9" w:rsidRPr="00135ED9" w:rsidRDefault="00135ED9" w:rsidP="001B57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595959" w:themeColor="text1" w:themeTint="A6"/>
                <w:sz w:val="20"/>
              </w:rPr>
            </w:pPr>
            <w:r w:rsidRPr="00135ED9">
              <w:rPr>
                <w:rFonts w:asciiTheme="minorHAnsi" w:hAnsiTheme="minorHAnsi" w:cstheme="minorHAnsi"/>
                <w:b/>
                <w:bCs/>
                <w:i/>
                <w:color w:val="595959" w:themeColor="text1" w:themeTint="A6"/>
                <w:sz w:val="20"/>
              </w:rPr>
              <w:t>„Ich bin bestärkt worden in…“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14:paraId="6FA8143D" w14:textId="77777777" w:rsidR="00687E89" w:rsidRDefault="00687E89" w:rsidP="001B57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</w:rPr>
            </w:pPr>
            <w:r w:rsidRPr="00A45FBB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</w:rPr>
              <w:t>Entwicklungsaspekte</w:t>
            </w:r>
          </w:p>
          <w:p w14:paraId="04D0A205" w14:textId="6987F034" w:rsidR="00135ED9" w:rsidRPr="00135ED9" w:rsidRDefault="00135ED9" w:rsidP="001B57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595959" w:themeColor="text1" w:themeTint="A6"/>
                <w:sz w:val="20"/>
              </w:rPr>
            </w:pPr>
            <w:r w:rsidRPr="00135ED9">
              <w:rPr>
                <w:rFonts w:asciiTheme="minorHAnsi" w:hAnsiTheme="minorHAnsi" w:cstheme="minorHAnsi"/>
                <w:b/>
                <w:bCs/>
                <w:i/>
                <w:color w:val="595959" w:themeColor="text1" w:themeTint="A6"/>
                <w:sz w:val="20"/>
              </w:rPr>
              <w:t>„Ich möchte weiterarbeiten an…“</w:t>
            </w:r>
          </w:p>
        </w:tc>
      </w:tr>
      <w:tr w:rsidR="00687E89" w14:paraId="5E49A22F" w14:textId="35DCB7C3" w:rsidTr="001B5755">
        <w:trPr>
          <w:cantSplit/>
          <w:trHeight w:val="1134"/>
        </w:trPr>
        <w:tc>
          <w:tcPr>
            <w:tcW w:w="988" w:type="dxa"/>
            <w:shd w:val="clear" w:color="auto" w:fill="EAF1DD" w:themeFill="accent3" w:themeFillTint="33"/>
            <w:textDirection w:val="btLr"/>
          </w:tcPr>
          <w:p w14:paraId="3F1754B9" w14:textId="057EFD65" w:rsidR="00687E89" w:rsidRPr="00974111" w:rsidRDefault="00687E89" w:rsidP="001B57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B050"/>
                <w:szCs w:val="24"/>
              </w:rPr>
              <w:t xml:space="preserve">Einführungsphase </w:t>
            </w:r>
            <w:r w:rsidRPr="00AA195F">
              <w:rPr>
                <w:rFonts w:asciiTheme="minorHAnsi" w:hAnsiTheme="minorHAnsi" w:cstheme="minorHAnsi"/>
                <w:b/>
                <w:color w:val="00B050"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color w:val="00B050"/>
                <w:szCs w:val="24"/>
              </w:rPr>
              <w:t xml:space="preserve"> </w:t>
            </w:r>
            <w:r w:rsidRPr="00AA195F">
              <w:rPr>
                <w:rFonts w:asciiTheme="minorHAnsi" w:hAnsiTheme="minorHAnsi" w:cstheme="minorHAnsi"/>
                <w:b/>
                <w:color w:val="00B050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color w:val="00B050"/>
                <w:szCs w:val="24"/>
              </w:rPr>
              <w:t>Hauptsemester</w:t>
            </w:r>
          </w:p>
        </w:tc>
        <w:tc>
          <w:tcPr>
            <w:tcW w:w="2268" w:type="dxa"/>
          </w:tcPr>
          <w:p w14:paraId="1160BEEA" w14:textId="4703D675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0"/>
              </w:rPr>
              <w:t>V</w:t>
            </w:r>
            <w:r w:rsidRPr="00BC26BC">
              <w:rPr>
                <w:rFonts w:asciiTheme="minorHAnsi" w:hAnsiTheme="minorHAnsi" w:cstheme="minorHAnsi"/>
                <w:b/>
                <w:color w:val="00B050"/>
                <w:sz w:val="20"/>
              </w:rPr>
              <w:t>BRH</w:t>
            </w:r>
          </w:p>
          <w:p w14:paraId="67C991D3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4E15C560" w14:textId="01AD8BA0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</w:p>
          <w:p w14:paraId="5B6C77ED" w14:textId="2C8292CB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36448457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Ausbildungskraft:</w:t>
            </w:r>
          </w:p>
          <w:p w14:paraId="75BC8182" w14:textId="7B3ACAB0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251446D3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Fach:</w:t>
            </w:r>
          </w:p>
          <w:p w14:paraId="602C5E6A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4CE28D24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Klasse:</w:t>
            </w:r>
          </w:p>
          <w:p w14:paraId="05925B3C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5B7110D5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01F70F86" w14:textId="414FA0A2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0D4F7920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1D1AF873" w14:textId="32D8C271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7856DA16" w14:textId="713C9C99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1C84F4AD" w14:textId="646BAB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2B1CCB2B" w14:textId="7E387C2D" w:rsidR="00771642" w:rsidRDefault="00771642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4C889467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4C6B521E" w14:textId="5241D0E6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7BCC7E8E" w14:textId="6AC4338A" w:rsidR="00C12E6D" w:rsidRDefault="00C12E6D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7D1A147F" w14:textId="1394BEE0" w:rsidR="00E940D5" w:rsidRPr="00906771" w:rsidRDefault="00E940D5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8" w:type="dxa"/>
          </w:tcPr>
          <w:p w14:paraId="6C913D6D" w14:textId="784B4B61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</w:tcPr>
          <w:p w14:paraId="1AEE7104" w14:textId="2306A59B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</w:t>
            </w:r>
          </w:p>
        </w:tc>
        <w:tc>
          <w:tcPr>
            <w:tcW w:w="3969" w:type="dxa"/>
          </w:tcPr>
          <w:p w14:paraId="7A5149CF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7E89" w14:paraId="74B63E9B" w14:textId="3A3124FA" w:rsidTr="001B5755">
        <w:trPr>
          <w:trHeight w:val="1134"/>
        </w:trPr>
        <w:tc>
          <w:tcPr>
            <w:tcW w:w="988" w:type="dxa"/>
            <w:shd w:val="clear" w:color="auto" w:fill="DBE5F1" w:themeFill="accent1" w:themeFillTint="33"/>
            <w:textDirection w:val="btLr"/>
          </w:tcPr>
          <w:p w14:paraId="5B6E889F" w14:textId="0FCD4A12" w:rsidR="00687E89" w:rsidRPr="00974111" w:rsidRDefault="00687E89" w:rsidP="001B57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1" w:name="Zusatz"/>
            <w:bookmarkEnd w:id="1"/>
            <w:r w:rsidRPr="00254C92">
              <w:rPr>
                <w:rFonts w:asciiTheme="minorHAnsi" w:hAnsiTheme="minorHAnsi" w:cstheme="minorHAnsi"/>
                <w:b/>
                <w:color w:val="0070C0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Hauptsemester</w:t>
            </w:r>
          </w:p>
        </w:tc>
        <w:tc>
          <w:tcPr>
            <w:tcW w:w="2268" w:type="dxa"/>
          </w:tcPr>
          <w:p w14:paraId="3A7C1DD8" w14:textId="47DD7717" w:rsidR="00687E89" w:rsidRPr="00254C92" w:rsidRDefault="00687E89" w:rsidP="001B5755">
            <w:pPr>
              <w:spacing w:line="240" w:lineRule="auto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 w:val="20"/>
              </w:rPr>
              <w:t>Modul:</w:t>
            </w:r>
          </w:p>
          <w:p w14:paraId="4691B864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5F5BB4C2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</w:p>
          <w:p w14:paraId="5C326DE9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15AF7204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Ausbildungskraft:</w:t>
            </w:r>
          </w:p>
          <w:p w14:paraId="06B5CC4A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076AD547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Fach:</w:t>
            </w:r>
          </w:p>
          <w:p w14:paraId="2884C695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6D47BB20" w14:textId="78BCBF45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Klasse:</w:t>
            </w:r>
          </w:p>
          <w:p w14:paraId="23ED7006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1FBF2404" w14:textId="67903FD3" w:rsidR="00687E89" w:rsidRPr="00906771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8" w:type="dxa"/>
          </w:tcPr>
          <w:p w14:paraId="02D5747D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</w:tcPr>
          <w:p w14:paraId="51E29A61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14:paraId="05281369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7E89" w14:paraId="1CDB475E" w14:textId="7C66DAC6" w:rsidTr="001B5755">
        <w:trPr>
          <w:trHeight w:val="1134"/>
        </w:trPr>
        <w:tc>
          <w:tcPr>
            <w:tcW w:w="988" w:type="dxa"/>
            <w:shd w:val="clear" w:color="auto" w:fill="DBE5F1" w:themeFill="accent1" w:themeFillTint="33"/>
            <w:textDirection w:val="btLr"/>
          </w:tcPr>
          <w:p w14:paraId="49FA4002" w14:textId="68667E6E" w:rsidR="00687E89" w:rsidRPr="00974111" w:rsidRDefault="00687E89" w:rsidP="001B57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Hauptsemester</w:t>
            </w:r>
          </w:p>
        </w:tc>
        <w:tc>
          <w:tcPr>
            <w:tcW w:w="2268" w:type="dxa"/>
          </w:tcPr>
          <w:p w14:paraId="20766F56" w14:textId="77777777" w:rsidR="00687E89" w:rsidRPr="00254C92" w:rsidRDefault="00687E89" w:rsidP="001B5755">
            <w:pPr>
              <w:spacing w:line="240" w:lineRule="auto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 w:val="20"/>
              </w:rPr>
              <w:t>Modul:</w:t>
            </w:r>
          </w:p>
          <w:p w14:paraId="7A99EB37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7DE186ED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</w:p>
          <w:p w14:paraId="50022C4E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7E6A9010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Ausbildungskraft:</w:t>
            </w:r>
          </w:p>
          <w:p w14:paraId="5925ACF3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1568B8ED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Fach:</w:t>
            </w:r>
          </w:p>
          <w:p w14:paraId="6D8B1CFC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5C39DFF8" w14:textId="534B98CE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Klasse:</w:t>
            </w:r>
          </w:p>
          <w:p w14:paraId="16BD2BA7" w14:textId="3CD2C6B1" w:rsidR="00687E89" w:rsidRPr="00906771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8" w:type="dxa"/>
          </w:tcPr>
          <w:p w14:paraId="72406C8C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</w:tcPr>
          <w:p w14:paraId="2C91309F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14:paraId="7B2C120B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7E89" w14:paraId="1A7545B4" w14:textId="2764A95B" w:rsidTr="001B5755">
        <w:trPr>
          <w:trHeight w:val="1134"/>
        </w:trPr>
        <w:tc>
          <w:tcPr>
            <w:tcW w:w="988" w:type="dxa"/>
            <w:shd w:val="clear" w:color="auto" w:fill="DBE5F1" w:themeFill="accent1" w:themeFillTint="33"/>
            <w:textDirection w:val="btLr"/>
          </w:tcPr>
          <w:p w14:paraId="234DA93B" w14:textId="798AE41E" w:rsidR="00687E89" w:rsidRPr="00974111" w:rsidRDefault="00687E89" w:rsidP="001B57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Hauptsemester</w:t>
            </w:r>
          </w:p>
        </w:tc>
        <w:tc>
          <w:tcPr>
            <w:tcW w:w="2268" w:type="dxa"/>
          </w:tcPr>
          <w:p w14:paraId="75620C3B" w14:textId="77777777" w:rsidR="00687E89" w:rsidRPr="00254C92" w:rsidRDefault="00687E89" w:rsidP="001B5755">
            <w:pPr>
              <w:spacing w:line="240" w:lineRule="auto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 w:val="20"/>
              </w:rPr>
              <w:t>Modul:</w:t>
            </w:r>
          </w:p>
          <w:p w14:paraId="4D7C1E6E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2DA84A7D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</w:p>
          <w:p w14:paraId="2C3E5FCC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6FEDEC66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Ausbildungskraft:</w:t>
            </w:r>
          </w:p>
          <w:p w14:paraId="1592F659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42018062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Fach:</w:t>
            </w:r>
          </w:p>
          <w:p w14:paraId="4EA71774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619CCCF4" w14:textId="0E61400E" w:rsidR="00687E89" w:rsidRPr="00906771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Klasse:</w:t>
            </w:r>
          </w:p>
        </w:tc>
        <w:tc>
          <w:tcPr>
            <w:tcW w:w="2708" w:type="dxa"/>
          </w:tcPr>
          <w:p w14:paraId="576F8E1F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</w:tcPr>
          <w:p w14:paraId="6DAC2129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14:paraId="49AC9DBD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7E89" w14:paraId="205C2693" w14:textId="02C9BB2A" w:rsidTr="001B5755">
        <w:trPr>
          <w:trHeight w:val="1134"/>
        </w:trPr>
        <w:tc>
          <w:tcPr>
            <w:tcW w:w="988" w:type="dxa"/>
            <w:shd w:val="clear" w:color="auto" w:fill="DBE5F1" w:themeFill="accent1" w:themeFillTint="33"/>
            <w:textDirection w:val="btLr"/>
          </w:tcPr>
          <w:p w14:paraId="152E8265" w14:textId="1D5661D1" w:rsidR="00687E89" w:rsidRPr="00254C92" w:rsidRDefault="00687E89" w:rsidP="001B5755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Hauptsemester</w:t>
            </w:r>
          </w:p>
        </w:tc>
        <w:tc>
          <w:tcPr>
            <w:tcW w:w="2268" w:type="dxa"/>
          </w:tcPr>
          <w:p w14:paraId="4B965FED" w14:textId="77777777" w:rsidR="00687E89" w:rsidRPr="00254C92" w:rsidRDefault="00687E89" w:rsidP="001B5755">
            <w:pPr>
              <w:spacing w:line="240" w:lineRule="auto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 w:val="20"/>
              </w:rPr>
              <w:t>Modul:</w:t>
            </w:r>
          </w:p>
          <w:p w14:paraId="62EAE847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68DDDC2F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</w:p>
          <w:p w14:paraId="2254E299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2D85D429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Ausbildungskraft:</w:t>
            </w:r>
          </w:p>
          <w:p w14:paraId="0228F4CD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78441005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Fach:</w:t>
            </w:r>
          </w:p>
          <w:p w14:paraId="66278ED2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344D1616" w14:textId="276D1B4E" w:rsidR="00687E89" w:rsidRPr="0083602C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Klasse:</w:t>
            </w:r>
          </w:p>
        </w:tc>
        <w:tc>
          <w:tcPr>
            <w:tcW w:w="2708" w:type="dxa"/>
          </w:tcPr>
          <w:p w14:paraId="0C552914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</w:tcPr>
          <w:p w14:paraId="3A15AB00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14:paraId="01831BE0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7E89" w14:paraId="53054190" w14:textId="0941DC39" w:rsidTr="001B5755">
        <w:trPr>
          <w:trHeight w:val="1134"/>
        </w:trPr>
        <w:tc>
          <w:tcPr>
            <w:tcW w:w="988" w:type="dxa"/>
            <w:shd w:val="clear" w:color="auto" w:fill="DBE5F1" w:themeFill="accent1" w:themeFillTint="33"/>
            <w:textDirection w:val="btLr"/>
          </w:tcPr>
          <w:p w14:paraId="2E9E303D" w14:textId="314CCF53" w:rsidR="00687E89" w:rsidRPr="00254C92" w:rsidRDefault="00687E89" w:rsidP="001B5755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Hauptsemester</w:t>
            </w:r>
          </w:p>
        </w:tc>
        <w:tc>
          <w:tcPr>
            <w:tcW w:w="2268" w:type="dxa"/>
          </w:tcPr>
          <w:p w14:paraId="05AD672F" w14:textId="77777777" w:rsidR="00687E89" w:rsidRPr="00254C92" w:rsidRDefault="00687E89" w:rsidP="001B5755">
            <w:pPr>
              <w:spacing w:line="240" w:lineRule="auto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 w:val="20"/>
              </w:rPr>
              <w:t>Modul:</w:t>
            </w:r>
          </w:p>
          <w:p w14:paraId="685C3370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342E46D3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</w:p>
          <w:p w14:paraId="6E5FDF25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6F008E1E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Ausbildungskraft:</w:t>
            </w:r>
          </w:p>
          <w:p w14:paraId="03590286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08C27845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Fach:</w:t>
            </w:r>
          </w:p>
          <w:p w14:paraId="278C9B47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4E4072BA" w14:textId="4DE91F01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Klasse:</w:t>
            </w:r>
          </w:p>
          <w:p w14:paraId="07A30358" w14:textId="586229D2" w:rsidR="00687E89" w:rsidRPr="00254C92" w:rsidRDefault="00687E89" w:rsidP="001B5755">
            <w:pPr>
              <w:spacing w:line="240" w:lineRule="auto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  <w:tc>
          <w:tcPr>
            <w:tcW w:w="2708" w:type="dxa"/>
          </w:tcPr>
          <w:p w14:paraId="13C3ED69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</w:tcPr>
          <w:p w14:paraId="5E778F96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14:paraId="7691FF48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7E89" w14:paraId="3B76C286" w14:textId="5C0C8B47" w:rsidTr="001B5755">
        <w:trPr>
          <w:trHeight w:val="1134"/>
        </w:trPr>
        <w:tc>
          <w:tcPr>
            <w:tcW w:w="988" w:type="dxa"/>
            <w:shd w:val="clear" w:color="auto" w:fill="DBE5F1" w:themeFill="accent1" w:themeFillTint="33"/>
            <w:textDirection w:val="btLr"/>
          </w:tcPr>
          <w:p w14:paraId="7BBD5946" w14:textId="0AD38211" w:rsidR="00687E89" w:rsidRPr="00254C92" w:rsidRDefault="00687E89" w:rsidP="001B5755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Hauptsemester</w:t>
            </w:r>
          </w:p>
        </w:tc>
        <w:tc>
          <w:tcPr>
            <w:tcW w:w="2268" w:type="dxa"/>
          </w:tcPr>
          <w:p w14:paraId="2A16D020" w14:textId="77777777" w:rsidR="00687E89" w:rsidRPr="00254C92" w:rsidRDefault="00687E89" w:rsidP="001B5755">
            <w:pPr>
              <w:spacing w:line="240" w:lineRule="auto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 w:val="20"/>
              </w:rPr>
              <w:t>Modul:</w:t>
            </w:r>
          </w:p>
          <w:p w14:paraId="483B16E5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1DEA1CAB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</w:p>
          <w:p w14:paraId="395A9EEB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648F6C32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Ausbildungskraft:</w:t>
            </w:r>
          </w:p>
          <w:p w14:paraId="6D36974C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62573658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Fach:</w:t>
            </w:r>
          </w:p>
          <w:p w14:paraId="46CCB1FF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6AE0DE31" w14:textId="51A5140B" w:rsidR="00687E89" w:rsidRPr="002772B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Klasse:</w:t>
            </w:r>
          </w:p>
          <w:p w14:paraId="7898CD67" w14:textId="11A7BBEB" w:rsidR="00687E89" w:rsidRPr="00254C92" w:rsidRDefault="00687E89" w:rsidP="001B5755">
            <w:pPr>
              <w:spacing w:line="240" w:lineRule="auto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  <w:tc>
          <w:tcPr>
            <w:tcW w:w="2708" w:type="dxa"/>
          </w:tcPr>
          <w:p w14:paraId="190CE4BA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</w:tcPr>
          <w:p w14:paraId="1EAF743C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14:paraId="1DF9C022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7E89" w14:paraId="67319E26" w14:textId="4B566A3C" w:rsidTr="001B5755">
        <w:trPr>
          <w:trHeight w:val="3303"/>
        </w:trPr>
        <w:tc>
          <w:tcPr>
            <w:tcW w:w="988" w:type="dxa"/>
            <w:shd w:val="clear" w:color="auto" w:fill="EAF1DD" w:themeFill="accent3" w:themeFillTint="33"/>
            <w:textDirection w:val="btLr"/>
          </w:tcPr>
          <w:p w14:paraId="77D5F69C" w14:textId="78802006" w:rsidR="00687E89" w:rsidRPr="00732E93" w:rsidRDefault="00732E93" w:rsidP="001B5755">
            <w:pPr>
              <w:pStyle w:val="Listenabsatz"/>
              <w:numPr>
                <w:ilvl w:val="0"/>
                <w:numId w:val="14"/>
              </w:numPr>
              <w:ind w:right="113"/>
              <w:rPr>
                <w:rFonts w:asciiTheme="minorHAnsi" w:hAnsiTheme="minorHAnsi" w:cstheme="minorHAnsi"/>
                <w:b/>
                <w:color w:val="00B05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B050"/>
                <w:szCs w:val="24"/>
              </w:rPr>
              <w:t xml:space="preserve">oder </w:t>
            </w:r>
            <w:r w:rsidR="00D631AC" w:rsidRPr="00732E93">
              <w:rPr>
                <w:rFonts w:asciiTheme="minorHAnsi" w:hAnsiTheme="minorHAnsi" w:cstheme="minorHAnsi"/>
                <w:b/>
                <w:color w:val="00B050"/>
                <w:szCs w:val="24"/>
              </w:rPr>
              <w:t>2</w:t>
            </w:r>
            <w:r w:rsidR="00687E89" w:rsidRPr="00732E93">
              <w:rPr>
                <w:rFonts w:asciiTheme="minorHAnsi" w:hAnsiTheme="minorHAnsi" w:cstheme="minorHAnsi"/>
                <w:b/>
                <w:color w:val="00B050"/>
                <w:szCs w:val="24"/>
              </w:rPr>
              <w:t>.</w:t>
            </w:r>
            <w:r w:rsidR="00D631AC" w:rsidRPr="00732E93">
              <w:rPr>
                <w:rFonts w:asciiTheme="minorHAnsi" w:hAnsiTheme="minorHAnsi" w:cstheme="minorHAnsi"/>
                <w:b/>
                <w:color w:val="00B050"/>
                <w:szCs w:val="24"/>
              </w:rPr>
              <w:t xml:space="preserve">  Hauptsemester  </w:t>
            </w:r>
          </w:p>
        </w:tc>
        <w:tc>
          <w:tcPr>
            <w:tcW w:w="2268" w:type="dxa"/>
          </w:tcPr>
          <w:p w14:paraId="4BAC6E47" w14:textId="508A2CCF" w:rsidR="00687E89" w:rsidRPr="005014A9" w:rsidRDefault="00687E89" w:rsidP="001B5755">
            <w:pPr>
              <w:spacing w:line="240" w:lineRule="auto"/>
              <w:rPr>
                <w:rFonts w:asciiTheme="minorHAnsi" w:hAnsiTheme="minorHAnsi" w:cstheme="minorHAnsi"/>
                <w:color w:val="00B05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0"/>
              </w:rPr>
              <w:t>VBRH</w:t>
            </w:r>
          </w:p>
          <w:p w14:paraId="310F87F0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3BDEDC7A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</w:p>
          <w:p w14:paraId="6FBD0970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421FF4B7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Ausbildungskraft:</w:t>
            </w:r>
          </w:p>
          <w:p w14:paraId="5EFBE107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7FF4AD7E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Fach:</w:t>
            </w:r>
          </w:p>
          <w:p w14:paraId="68B0C6D0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065DAFDD" w14:textId="2747EB26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Klasse:</w:t>
            </w:r>
          </w:p>
          <w:p w14:paraId="52211009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4C175E90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6662BE46" w14:textId="426F8A3F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  <w:tc>
          <w:tcPr>
            <w:tcW w:w="2708" w:type="dxa"/>
          </w:tcPr>
          <w:p w14:paraId="752A6A27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</w:tcPr>
          <w:p w14:paraId="77375B7E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14:paraId="45A7BB9F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7E89" w14:paraId="5E2C2E25" w14:textId="5468C45B" w:rsidTr="001B5755">
        <w:trPr>
          <w:trHeight w:val="1134"/>
        </w:trPr>
        <w:tc>
          <w:tcPr>
            <w:tcW w:w="988" w:type="dxa"/>
            <w:shd w:val="clear" w:color="auto" w:fill="DBE5F1" w:themeFill="accent1" w:themeFillTint="33"/>
            <w:textDirection w:val="btLr"/>
          </w:tcPr>
          <w:p w14:paraId="421EA018" w14:textId="06318C05" w:rsidR="00687E89" w:rsidRPr="00254C92" w:rsidRDefault="00687E89" w:rsidP="001B5755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lastRenderedPageBreak/>
              <w:t>2</w:t>
            </w:r>
            <w:r w:rsidRPr="00254C92">
              <w:rPr>
                <w:rFonts w:asciiTheme="minorHAnsi" w:hAnsiTheme="minorHAnsi" w:cstheme="minorHAnsi"/>
                <w:b/>
                <w:color w:val="0070C0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Hauptsemester</w:t>
            </w:r>
          </w:p>
        </w:tc>
        <w:tc>
          <w:tcPr>
            <w:tcW w:w="2268" w:type="dxa"/>
          </w:tcPr>
          <w:p w14:paraId="2BF08B84" w14:textId="77777777" w:rsidR="00687E89" w:rsidRPr="00254C92" w:rsidRDefault="00687E89" w:rsidP="001B5755">
            <w:pPr>
              <w:spacing w:line="240" w:lineRule="auto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 w:val="20"/>
              </w:rPr>
              <w:t>Modul:</w:t>
            </w:r>
          </w:p>
          <w:p w14:paraId="462515C7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17C1506E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</w:p>
          <w:p w14:paraId="6E375D55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5D0469C2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Ausbildungskraft:</w:t>
            </w:r>
          </w:p>
          <w:p w14:paraId="0D5A1644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5414D990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Fach:</w:t>
            </w:r>
          </w:p>
          <w:p w14:paraId="3EEB3F41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39362CFA" w14:textId="6EC525B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Klasse:</w:t>
            </w:r>
          </w:p>
          <w:p w14:paraId="43C31E25" w14:textId="77777777" w:rsidR="00687E89" w:rsidRPr="00254C92" w:rsidRDefault="00687E89" w:rsidP="001B5755">
            <w:pPr>
              <w:spacing w:line="240" w:lineRule="auto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  <w:tc>
          <w:tcPr>
            <w:tcW w:w="2708" w:type="dxa"/>
          </w:tcPr>
          <w:p w14:paraId="2F68492F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</w:tcPr>
          <w:p w14:paraId="4ECC5E73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14:paraId="727E41C8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7E89" w14:paraId="267751DC" w14:textId="5694949A" w:rsidTr="001B5755">
        <w:trPr>
          <w:trHeight w:val="1134"/>
        </w:trPr>
        <w:tc>
          <w:tcPr>
            <w:tcW w:w="988" w:type="dxa"/>
            <w:shd w:val="clear" w:color="auto" w:fill="DBE5F1" w:themeFill="accent1" w:themeFillTint="33"/>
            <w:textDirection w:val="btLr"/>
          </w:tcPr>
          <w:p w14:paraId="024E95F8" w14:textId="52C5C820" w:rsidR="00687E89" w:rsidRPr="00254C92" w:rsidRDefault="00687E89" w:rsidP="001B5755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2</w:t>
            </w:r>
            <w:r w:rsidRPr="00254C92">
              <w:rPr>
                <w:rFonts w:asciiTheme="minorHAnsi" w:hAnsiTheme="minorHAnsi" w:cstheme="minorHAnsi"/>
                <w:b/>
                <w:color w:val="0070C0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Hauptsemester</w:t>
            </w:r>
          </w:p>
        </w:tc>
        <w:tc>
          <w:tcPr>
            <w:tcW w:w="2268" w:type="dxa"/>
          </w:tcPr>
          <w:p w14:paraId="1BDC0EE8" w14:textId="77777777" w:rsidR="00687E89" w:rsidRPr="00254C92" w:rsidRDefault="00687E89" w:rsidP="001B5755">
            <w:pPr>
              <w:spacing w:line="240" w:lineRule="auto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 w:val="20"/>
              </w:rPr>
              <w:t>Modul:</w:t>
            </w:r>
          </w:p>
          <w:p w14:paraId="64349C85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51657AAC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</w:p>
          <w:p w14:paraId="3D2008F4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110444C5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Ausbildungskraft:</w:t>
            </w:r>
          </w:p>
          <w:p w14:paraId="6BCF0205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7F8D6C74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Fach:</w:t>
            </w:r>
          </w:p>
          <w:p w14:paraId="6F869B0B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2E5FB341" w14:textId="793D42BD" w:rsidR="00687E89" w:rsidRPr="002772B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Klasse:</w:t>
            </w:r>
          </w:p>
          <w:p w14:paraId="72511330" w14:textId="72A13AF5" w:rsidR="00687E89" w:rsidRPr="00254C92" w:rsidRDefault="00687E89" w:rsidP="001B5755">
            <w:pPr>
              <w:spacing w:line="240" w:lineRule="auto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  <w:tc>
          <w:tcPr>
            <w:tcW w:w="2708" w:type="dxa"/>
          </w:tcPr>
          <w:p w14:paraId="2B59FEDE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</w:tcPr>
          <w:p w14:paraId="369349D0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14:paraId="715C7142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7E89" w14:paraId="18515E19" w14:textId="52EB0BF9" w:rsidTr="001B5755">
        <w:trPr>
          <w:trHeight w:val="1134"/>
        </w:trPr>
        <w:tc>
          <w:tcPr>
            <w:tcW w:w="988" w:type="dxa"/>
            <w:shd w:val="clear" w:color="auto" w:fill="DBE5F1" w:themeFill="accent1" w:themeFillTint="33"/>
            <w:textDirection w:val="btLr"/>
          </w:tcPr>
          <w:p w14:paraId="4A8C2463" w14:textId="49CC5655" w:rsidR="00687E89" w:rsidRPr="00254C92" w:rsidRDefault="00687E89" w:rsidP="001B5755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2</w:t>
            </w:r>
            <w:r w:rsidRPr="00254C92">
              <w:rPr>
                <w:rFonts w:asciiTheme="minorHAnsi" w:hAnsiTheme="minorHAnsi" w:cstheme="minorHAnsi"/>
                <w:b/>
                <w:color w:val="0070C0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Hauptsemester</w:t>
            </w:r>
          </w:p>
        </w:tc>
        <w:tc>
          <w:tcPr>
            <w:tcW w:w="2268" w:type="dxa"/>
          </w:tcPr>
          <w:p w14:paraId="7D5CBE08" w14:textId="77777777" w:rsidR="00687E89" w:rsidRPr="00254C92" w:rsidRDefault="00687E89" w:rsidP="001B5755">
            <w:pPr>
              <w:spacing w:line="240" w:lineRule="auto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 w:val="20"/>
              </w:rPr>
              <w:t>Modul:</w:t>
            </w:r>
          </w:p>
          <w:p w14:paraId="69F33177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31BD861C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</w:p>
          <w:p w14:paraId="4ECEBEE1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6C7DAE5A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Ausbildungskraft:</w:t>
            </w:r>
          </w:p>
          <w:p w14:paraId="2C96B320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2C6292FD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Fach:</w:t>
            </w:r>
          </w:p>
          <w:p w14:paraId="5CADCEDF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1224A125" w14:textId="2BB842BB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Klasse:</w:t>
            </w:r>
          </w:p>
          <w:p w14:paraId="2246C68F" w14:textId="77777777" w:rsidR="00687E89" w:rsidRPr="00254C92" w:rsidRDefault="00687E89" w:rsidP="001B5755">
            <w:pPr>
              <w:spacing w:line="240" w:lineRule="auto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  <w:tc>
          <w:tcPr>
            <w:tcW w:w="2708" w:type="dxa"/>
          </w:tcPr>
          <w:p w14:paraId="103C25AF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</w:tcPr>
          <w:p w14:paraId="6E7E53DB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14:paraId="68DF3C37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7E89" w14:paraId="629B0180" w14:textId="0AFBB4A5" w:rsidTr="001B5755">
        <w:trPr>
          <w:trHeight w:val="1134"/>
        </w:trPr>
        <w:tc>
          <w:tcPr>
            <w:tcW w:w="988" w:type="dxa"/>
            <w:shd w:val="clear" w:color="auto" w:fill="DBE5F1" w:themeFill="accent1" w:themeFillTint="33"/>
            <w:textDirection w:val="btLr"/>
          </w:tcPr>
          <w:p w14:paraId="04939BC9" w14:textId="36DEE5EE" w:rsidR="00687E89" w:rsidRPr="00254C92" w:rsidRDefault="00687E89" w:rsidP="001B5755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2</w:t>
            </w:r>
            <w:r w:rsidRPr="00254C92">
              <w:rPr>
                <w:rFonts w:asciiTheme="minorHAnsi" w:hAnsiTheme="minorHAnsi" w:cstheme="minorHAnsi"/>
                <w:b/>
                <w:color w:val="0070C0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Hauptsemester</w:t>
            </w:r>
          </w:p>
        </w:tc>
        <w:tc>
          <w:tcPr>
            <w:tcW w:w="2268" w:type="dxa"/>
          </w:tcPr>
          <w:p w14:paraId="607BD8C6" w14:textId="77777777" w:rsidR="00687E89" w:rsidRPr="00254C92" w:rsidRDefault="00687E89" w:rsidP="001B5755">
            <w:pPr>
              <w:spacing w:line="240" w:lineRule="auto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 w:val="20"/>
              </w:rPr>
              <w:t>Modul:</w:t>
            </w:r>
          </w:p>
          <w:p w14:paraId="0A3804AA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2217B458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</w:p>
          <w:p w14:paraId="026E4B7F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5C52EB1A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Ausbildungskraft:</w:t>
            </w:r>
          </w:p>
          <w:p w14:paraId="7412257A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7734B2C7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Fach:</w:t>
            </w:r>
          </w:p>
          <w:p w14:paraId="3BBB6711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45B2E765" w14:textId="1B19F7E2" w:rsidR="00687E89" w:rsidRPr="002772B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Klasse:</w:t>
            </w:r>
          </w:p>
        </w:tc>
        <w:tc>
          <w:tcPr>
            <w:tcW w:w="2708" w:type="dxa"/>
          </w:tcPr>
          <w:p w14:paraId="7B63F9F6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</w:tcPr>
          <w:p w14:paraId="45793E44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14:paraId="7EB4EDBE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7E89" w14:paraId="2EBFB7BB" w14:textId="53E8563A" w:rsidTr="001B5755">
        <w:trPr>
          <w:trHeight w:val="1134"/>
        </w:trPr>
        <w:tc>
          <w:tcPr>
            <w:tcW w:w="988" w:type="dxa"/>
            <w:shd w:val="clear" w:color="auto" w:fill="DBE5F1" w:themeFill="accent1" w:themeFillTint="33"/>
            <w:textDirection w:val="btLr"/>
          </w:tcPr>
          <w:p w14:paraId="6F9578E5" w14:textId="2D776740" w:rsidR="00687E89" w:rsidRPr="00254C92" w:rsidRDefault="00687E89" w:rsidP="001B5755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2</w:t>
            </w:r>
            <w:r w:rsidRPr="00254C92">
              <w:rPr>
                <w:rFonts w:asciiTheme="minorHAnsi" w:hAnsiTheme="minorHAnsi" w:cstheme="minorHAnsi"/>
                <w:b/>
                <w:color w:val="0070C0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Hauptsemester</w:t>
            </w:r>
          </w:p>
        </w:tc>
        <w:tc>
          <w:tcPr>
            <w:tcW w:w="2268" w:type="dxa"/>
          </w:tcPr>
          <w:p w14:paraId="69545EEA" w14:textId="77777777" w:rsidR="00687E89" w:rsidRPr="00254C92" w:rsidRDefault="00687E89" w:rsidP="001B5755">
            <w:pPr>
              <w:spacing w:line="240" w:lineRule="auto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 w:val="20"/>
              </w:rPr>
              <w:t>Modul:</w:t>
            </w:r>
          </w:p>
          <w:p w14:paraId="64CA3410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3C3C29B9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</w:p>
          <w:p w14:paraId="6B1964DD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483F5723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Ausbildungskraft:</w:t>
            </w:r>
          </w:p>
          <w:p w14:paraId="40FEC670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090F7FAC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Fach:</w:t>
            </w:r>
          </w:p>
          <w:p w14:paraId="32A199D0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339CC4AB" w14:textId="6BF9DF4F" w:rsidR="00687E89" w:rsidRPr="002772B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Klasse:</w:t>
            </w:r>
          </w:p>
        </w:tc>
        <w:tc>
          <w:tcPr>
            <w:tcW w:w="2708" w:type="dxa"/>
          </w:tcPr>
          <w:p w14:paraId="2031A545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</w:tcPr>
          <w:p w14:paraId="2B9E170B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14:paraId="04AA7B3C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7E89" w14:paraId="0BBCA362" w14:textId="3E3E8E4C" w:rsidTr="001B5755">
        <w:trPr>
          <w:trHeight w:val="1134"/>
        </w:trPr>
        <w:tc>
          <w:tcPr>
            <w:tcW w:w="988" w:type="dxa"/>
            <w:shd w:val="clear" w:color="auto" w:fill="DBE5F1" w:themeFill="accent1" w:themeFillTint="33"/>
            <w:textDirection w:val="btLr"/>
          </w:tcPr>
          <w:p w14:paraId="0BF8589A" w14:textId="789D3D79" w:rsidR="00687E89" w:rsidRPr="00254C92" w:rsidRDefault="00687E89" w:rsidP="001B5755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2</w:t>
            </w:r>
            <w:r w:rsidRPr="00254C92">
              <w:rPr>
                <w:rFonts w:asciiTheme="minorHAnsi" w:hAnsiTheme="minorHAnsi" w:cstheme="minorHAnsi"/>
                <w:b/>
                <w:color w:val="0070C0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Hauptsemester</w:t>
            </w:r>
          </w:p>
        </w:tc>
        <w:tc>
          <w:tcPr>
            <w:tcW w:w="2268" w:type="dxa"/>
          </w:tcPr>
          <w:p w14:paraId="516BD35A" w14:textId="77777777" w:rsidR="00687E89" w:rsidRPr="00254C92" w:rsidRDefault="00687E89" w:rsidP="001B5755">
            <w:pPr>
              <w:spacing w:line="240" w:lineRule="auto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254C92">
              <w:rPr>
                <w:rFonts w:asciiTheme="minorHAnsi" w:hAnsiTheme="minorHAnsi" w:cstheme="minorHAnsi"/>
                <w:b/>
                <w:color w:val="0070C0"/>
                <w:sz w:val="20"/>
              </w:rPr>
              <w:t>Modul:</w:t>
            </w:r>
          </w:p>
          <w:p w14:paraId="30980182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527E9B96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</w:p>
          <w:p w14:paraId="5E23AEA5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19EFD206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Ausbildungskraft:</w:t>
            </w:r>
          </w:p>
          <w:p w14:paraId="2059011B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118C22E2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Fach:</w:t>
            </w:r>
          </w:p>
          <w:p w14:paraId="4822E2CF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549CE893" w14:textId="016D5659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Klasse:</w:t>
            </w:r>
          </w:p>
          <w:p w14:paraId="7DF3DA2B" w14:textId="620474B3" w:rsidR="00687E89" w:rsidRPr="002772B4" w:rsidRDefault="00687E89" w:rsidP="001B575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8" w:type="dxa"/>
          </w:tcPr>
          <w:p w14:paraId="516C7E79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1BD48A65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4FFB5830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71AD314E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471A8EA5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7497CEAE" w14:textId="7DBA36F0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12455D44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492211F8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2AE34972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2CA0D4F8" w14:textId="3B18362E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</w:tcPr>
          <w:p w14:paraId="31170AEE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14:paraId="73644C11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7E89" w14:paraId="019AD3DE" w14:textId="41FDD0A2" w:rsidTr="001B5755">
        <w:trPr>
          <w:trHeight w:val="1134"/>
        </w:trPr>
        <w:tc>
          <w:tcPr>
            <w:tcW w:w="988" w:type="dxa"/>
            <w:shd w:val="clear" w:color="auto" w:fill="DBE5F1" w:themeFill="accent1" w:themeFillTint="33"/>
            <w:textDirection w:val="btLr"/>
          </w:tcPr>
          <w:p w14:paraId="1BFBB38A" w14:textId="452AA20B" w:rsidR="00687E89" w:rsidRPr="00254C92" w:rsidRDefault="00687E89" w:rsidP="001B5755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Prüfungssemester</w:t>
            </w:r>
          </w:p>
        </w:tc>
        <w:tc>
          <w:tcPr>
            <w:tcW w:w="2268" w:type="dxa"/>
          </w:tcPr>
          <w:p w14:paraId="22237439" w14:textId="3F57B1CF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</w:rPr>
              <w:t>MLL 1</w:t>
            </w:r>
          </w:p>
          <w:p w14:paraId="5102F78D" w14:textId="77777777" w:rsidR="00687E89" w:rsidRPr="00254C92" w:rsidRDefault="00687E89" w:rsidP="001B5755">
            <w:pPr>
              <w:spacing w:line="240" w:lineRule="auto"/>
              <w:rPr>
                <w:rFonts w:asciiTheme="minorHAnsi" w:hAnsiTheme="minorHAnsi" w:cstheme="minorHAnsi"/>
                <w:color w:val="0070C0"/>
                <w:sz w:val="20"/>
              </w:rPr>
            </w:pPr>
          </w:p>
          <w:p w14:paraId="452E864C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24E2F86A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</w:p>
          <w:p w14:paraId="3260B614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4335E040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Ausbildungskraft:</w:t>
            </w:r>
          </w:p>
          <w:p w14:paraId="04E8DFEE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74E3576B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Fach:</w:t>
            </w:r>
          </w:p>
          <w:p w14:paraId="509D9948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004ED04E" w14:textId="73CD6C18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Klasse:</w:t>
            </w:r>
          </w:p>
          <w:p w14:paraId="6A99EB91" w14:textId="77777777" w:rsidR="00687E89" w:rsidRPr="00254C92" w:rsidRDefault="00687E89" w:rsidP="001B5755">
            <w:pPr>
              <w:spacing w:line="240" w:lineRule="auto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  <w:tc>
          <w:tcPr>
            <w:tcW w:w="2708" w:type="dxa"/>
          </w:tcPr>
          <w:p w14:paraId="2DEF1277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</w:tcPr>
          <w:p w14:paraId="47A41999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14:paraId="18AF9FA0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7E89" w14:paraId="69771437" w14:textId="6FEF3BF1" w:rsidTr="001B5755">
        <w:trPr>
          <w:trHeight w:val="1134"/>
        </w:trPr>
        <w:tc>
          <w:tcPr>
            <w:tcW w:w="988" w:type="dxa"/>
            <w:shd w:val="clear" w:color="auto" w:fill="DBE5F1" w:themeFill="accent1" w:themeFillTint="33"/>
            <w:textDirection w:val="btLr"/>
          </w:tcPr>
          <w:p w14:paraId="2BBEAD4A" w14:textId="3CABD4EC" w:rsidR="00687E89" w:rsidRPr="00254C92" w:rsidRDefault="00687E89" w:rsidP="001B5755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Cs w:val="24"/>
              </w:rPr>
              <w:t>Prüfungssemester</w:t>
            </w:r>
          </w:p>
        </w:tc>
        <w:tc>
          <w:tcPr>
            <w:tcW w:w="2268" w:type="dxa"/>
          </w:tcPr>
          <w:p w14:paraId="4D0AA7DB" w14:textId="224D2CDD" w:rsidR="00687E89" w:rsidRPr="00254C92" w:rsidRDefault="00687E89" w:rsidP="001B5755">
            <w:pPr>
              <w:spacing w:line="240" w:lineRule="auto"/>
              <w:rPr>
                <w:rFonts w:asciiTheme="minorHAnsi" w:hAnsiTheme="minorHAnsi" w:cstheme="minorHAnsi"/>
                <w:color w:val="0070C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</w:rPr>
              <w:t>MLL 2</w:t>
            </w:r>
          </w:p>
          <w:p w14:paraId="2CD655D6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35A7C9A9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</w:p>
          <w:p w14:paraId="00F026D9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180F0D21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Ausbildungskraft:</w:t>
            </w:r>
          </w:p>
          <w:p w14:paraId="14776A9B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44418374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Fach:</w:t>
            </w:r>
          </w:p>
          <w:p w14:paraId="205CD1BF" w14:textId="77777777" w:rsidR="00687E89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4458F5DD" w14:textId="0AAE3423" w:rsidR="00687E89" w:rsidRPr="002772B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Klasse:</w:t>
            </w:r>
          </w:p>
        </w:tc>
        <w:tc>
          <w:tcPr>
            <w:tcW w:w="2708" w:type="dxa"/>
          </w:tcPr>
          <w:p w14:paraId="23DCF8D4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</w:tcPr>
          <w:p w14:paraId="6F4292D0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14:paraId="16965CA9" w14:textId="77777777" w:rsidR="00687E89" w:rsidRPr="00FB7504" w:rsidRDefault="00687E89" w:rsidP="001B575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FF3D2A5" w14:textId="22C681C2" w:rsidR="007561C0" w:rsidRDefault="007A7E7F" w:rsidP="007C132E">
      <w:pPr>
        <w:pStyle w:val="Leiste"/>
        <w:framePr w:w="0" w:hRule="auto" w:hSpace="0" w:wrap="auto" w:vAnchor="margin" w:hAnchor="text" w:xAlign="left" w:yAlign="inline"/>
        <w:widowControl/>
        <w:tabs>
          <w:tab w:val="clear" w:pos="1134"/>
          <w:tab w:val="left" w:pos="1416"/>
        </w:tabs>
        <w:ind w:left="5245" w:right="708"/>
        <w:rPr>
          <w:rFonts w:asciiTheme="minorHAnsi" w:hAnsiTheme="minorHAnsi" w:cstheme="minorHAnsi"/>
          <w:b/>
          <w:caps/>
          <w:sz w:val="24"/>
          <w:szCs w:val="24"/>
        </w:rPr>
      </w:pPr>
      <w:r w:rsidRPr="000115E8">
        <w:rPr>
          <w:rFonts w:asciiTheme="minorHAnsi" w:hAnsiTheme="minorHAnsi" w:cstheme="minorHAnsi"/>
          <w:b/>
          <w:caps/>
          <w:vanish/>
          <w:sz w:val="24"/>
          <w:szCs w:val="24"/>
        </w:rPr>
        <w:t>Entwurf</w:t>
      </w:r>
    </w:p>
    <w:p w14:paraId="40FBA3DD" w14:textId="0EDF9EB5" w:rsidR="000E5431" w:rsidRDefault="000E5431" w:rsidP="00B86855">
      <w:pPr>
        <w:pStyle w:val="Leiste"/>
        <w:framePr w:w="0" w:hRule="auto" w:hSpace="0" w:wrap="auto" w:vAnchor="margin" w:hAnchor="text" w:xAlign="left" w:yAlign="inline"/>
        <w:widowControl/>
        <w:tabs>
          <w:tab w:val="clear" w:pos="1134"/>
          <w:tab w:val="left" w:pos="1416"/>
        </w:tabs>
        <w:ind w:left="5245" w:right="708"/>
        <w:rPr>
          <w:rFonts w:asciiTheme="minorHAnsi" w:hAnsiTheme="minorHAnsi" w:cstheme="minorHAnsi"/>
          <w:b/>
          <w:caps/>
          <w:sz w:val="24"/>
          <w:szCs w:val="24"/>
        </w:rPr>
      </w:pPr>
    </w:p>
    <w:p w14:paraId="2E1FFF8C" w14:textId="77777777" w:rsidR="000E5431" w:rsidRPr="000E5431" w:rsidRDefault="000E5431" w:rsidP="000E5431"/>
    <w:p w14:paraId="0FBCA8B3" w14:textId="77777777" w:rsidR="000E5431" w:rsidRPr="000E5431" w:rsidRDefault="000E5431" w:rsidP="000E5431"/>
    <w:p w14:paraId="51C419D2" w14:textId="77777777" w:rsidR="000E5431" w:rsidRPr="000E5431" w:rsidRDefault="000E5431" w:rsidP="000E5431"/>
    <w:p w14:paraId="2D3A6061" w14:textId="77777777" w:rsidR="000E5431" w:rsidRPr="000E5431" w:rsidRDefault="000E5431" w:rsidP="000E5431"/>
    <w:p w14:paraId="3EBAFB56" w14:textId="77777777" w:rsidR="000E5431" w:rsidRPr="000E5431" w:rsidRDefault="000E5431" w:rsidP="000E5431"/>
    <w:p w14:paraId="572B2C93" w14:textId="77777777" w:rsidR="000E5431" w:rsidRPr="000E5431" w:rsidRDefault="000E5431" w:rsidP="000E5431"/>
    <w:p w14:paraId="4AD98A8E" w14:textId="77777777" w:rsidR="000E5431" w:rsidRPr="000E5431" w:rsidRDefault="000E5431" w:rsidP="000E5431"/>
    <w:p w14:paraId="5C498794" w14:textId="77777777" w:rsidR="000E5431" w:rsidRPr="000E5431" w:rsidRDefault="000E5431" w:rsidP="000E5431"/>
    <w:p w14:paraId="25752622" w14:textId="77777777" w:rsidR="000E5431" w:rsidRPr="000E5431" w:rsidRDefault="000E5431" w:rsidP="000E5431"/>
    <w:p w14:paraId="56329BA6" w14:textId="77777777" w:rsidR="000E5431" w:rsidRPr="000E5431" w:rsidRDefault="000E5431" w:rsidP="000E5431"/>
    <w:p w14:paraId="4464B5E2" w14:textId="77777777" w:rsidR="000E5431" w:rsidRPr="000E5431" w:rsidRDefault="000E5431" w:rsidP="000E5431"/>
    <w:p w14:paraId="037676AC" w14:textId="77777777" w:rsidR="000E5431" w:rsidRPr="000E5431" w:rsidRDefault="000E5431" w:rsidP="000E5431"/>
    <w:p w14:paraId="66A0FA42" w14:textId="77777777" w:rsidR="000E5431" w:rsidRPr="000E5431" w:rsidRDefault="000E5431" w:rsidP="000E5431"/>
    <w:p w14:paraId="4A865C24" w14:textId="77777777" w:rsidR="000E5431" w:rsidRPr="000E5431" w:rsidRDefault="000E5431" w:rsidP="000E5431"/>
    <w:p w14:paraId="01ECEE56" w14:textId="77777777" w:rsidR="000E5431" w:rsidRPr="000E5431" w:rsidRDefault="000E5431" w:rsidP="000E5431"/>
    <w:p w14:paraId="4143B735" w14:textId="77777777" w:rsidR="000E5431" w:rsidRPr="000E5431" w:rsidRDefault="000E5431" w:rsidP="000E5431"/>
    <w:p w14:paraId="4C3121F6" w14:textId="77777777" w:rsidR="000E5431" w:rsidRPr="000E5431" w:rsidRDefault="000E5431" w:rsidP="000E5431"/>
    <w:p w14:paraId="13E22B11" w14:textId="77777777" w:rsidR="000E5431" w:rsidRPr="000E5431" w:rsidRDefault="000E5431" w:rsidP="000E5431"/>
    <w:p w14:paraId="60CF2225" w14:textId="77777777" w:rsidR="000E5431" w:rsidRPr="000E5431" w:rsidRDefault="000E5431" w:rsidP="000E5431"/>
    <w:p w14:paraId="7BC75910" w14:textId="77777777" w:rsidR="000E5431" w:rsidRPr="000E5431" w:rsidRDefault="000E5431" w:rsidP="000E5431"/>
    <w:p w14:paraId="79D5B349" w14:textId="77777777" w:rsidR="000E5431" w:rsidRPr="000E5431" w:rsidRDefault="000E5431" w:rsidP="000E5431"/>
    <w:p w14:paraId="7B79A53B" w14:textId="77777777" w:rsidR="000E5431" w:rsidRPr="000E5431" w:rsidRDefault="000E5431" w:rsidP="000E5431"/>
    <w:p w14:paraId="092A2B61" w14:textId="77777777" w:rsidR="000E5431" w:rsidRPr="000E5431" w:rsidRDefault="000E5431" w:rsidP="000E5431"/>
    <w:p w14:paraId="6AE64996" w14:textId="77777777" w:rsidR="000E5431" w:rsidRPr="000E5431" w:rsidRDefault="000E5431" w:rsidP="000E5431"/>
    <w:p w14:paraId="33D83E7A" w14:textId="01EF34EC" w:rsidR="000E5431" w:rsidRDefault="000E5431" w:rsidP="000E5431"/>
    <w:p w14:paraId="1034EB0E" w14:textId="77777777" w:rsidR="000E5431" w:rsidRPr="000E5431" w:rsidRDefault="000E5431" w:rsidP="000E5431"/>
    <w:p w14:paraId="50CDEBC5" w14:textId="41B6DB89" w:rsidR="000E5431" w:rsidRDefault="000E5431" w:rsidP="000E5431"/>
    <w:p w14:paraId="1F10E539" w14:textId="59ECF901" w:rsidR="007561C0" w:rsidRDefault="007561C0" w:rsidP="000E5431"/>
    <w:p w14:paraId="73198D8D" w14:textId="5B73C62F" w:rsidR="000E5431" w:rsidRDefault="000E5431" w:rsidP="000E5431"/>
    <w:p w14:paraId="0386E38D" w14:textId="088C8845" w:rsidR="000E5431" w:rsidRDefault="000E5431" w:rsidP="000E5431"/>
    <w:p w14:paraId="12546D73" w14:textId="77777777" w:rsidR="000E5431" w:rsidRPr="000E5431" w:rsidRDefault="000E5431" w:rsidP="000E5431"/>
    <w:p w14:paraId="35CCA3D3" w14:textId="77777777" w:rsidR="007561C0" w:rsidRPr="000115E8" w:rsidRDefault="007561C0" w:rsidP="00B86855">
      <w:pPr>
        <w:pStyle w:val="Leiste"/>
        <w:framePr w:w="0" w:hRule="auto" w:hSpace="0" w:wrap="auto" w:vAnchor="margin" w:hAnchor="text" w:xAlign="left" w:yAlign="inline"/>
        <w:widowControl/>
        <w:tabs>
          <w:tab w:val="clear" w:pos="1134"/>
          <w:tab w:val="left" w:pos="1416"/>
        </w:tabs>
        <w:ind w:left="5245" w:right="708"/>
        <w:rPr>
          <w:rFonts w:asciiTheme="minorHAnsi" w:hAnsiTheme="minorHAnsi" w:cstheme="minorHAnsi"/>
          <w:b/>
          <w:caps/>
          <w:vanish/>
          <w:sz w:val="24"/>
          <w:szCs w:val="24"/>
        </w:rPr>
      </w:pPr>
    </w:p>
    <w:p w14:paraId="5082BF07" w14:textId="6B2BA145" w:rsidR="00B86855" w:rsidRPr="000115E8" w:rsidRDefault="00B86855" w:rsidP="00B86855">
      <w:pPr>
        <w:pStyle w:val="Adresse"/>
        <w:framePr w:w="9367" w:hSpace="142" w:wrap="auto" w:vAnchor="page" w:hAnchor="page" w:x="1705" w:y="285"/>
        <w:widowControl/>
        <w:rPr>
          <w:rFonts w:asciiTheme="minorHAnsi" w:hAnsiTheme="minorHAnsi" w:cstheme="minorHAnsi"/>
          <w:vanish/>
          <w:szCs w:val="24"/>
        </w:rPr>
      </w:pPr>
      <w:r w:rsidRPr="000115E8">
        <w:rPr>
          <w:rFonts w:asciiTheme="minorHAnsi" w:hAnsiTheme="minorHAnsi" w:cstheme="minorHAnsi"/>
          <w:b/>
          <w:bCs/>
          <w:vanish/>
          <w:szCs w:val="24"/>
        </w:rPr>
        <w:t xml:space="preserve">Dateiname: </w:t>
      </w:r>
      <w:r w:rsidRPr="000115E8">
        <w:rPr>
          <w:rFonts w:asciiTheme="minorHAnsi" w:hAnsiTheme="minorHAnsi" w:cstheme="minorHAnsi"/>
          <w:vanish/>
          <w:szCs w:val="24"/>
        </w:rPr>
        <w:fldChar w:fldCharType="begin"/>
      </w:r>
      <w:r w:rsidRPr="000115E8">
        <w:rPr>
          <w:rFonts w:asciiTheme="minorHAnsi" w:hAnsiTheme="minorHAnsi" w:cstheme="minorHAnsi"/>
          <w:vanish/>
          <w:szCs w:val="24"/>
        </w:rPr>
        <w:instrText xml:space="preserve">FILENAME \p \* MERGEFORMAT </w:instrText>
      </w:r>
      <w:r w:rsidRPr="000115E8">
        <w:rPr>
          <w:rFonts w:asciiTheme="minorHAnsi" w:hAnsiTheme="minorHAnsi" w:cstheme="minorHAnsi"/>
          <w:vanish/>
          <w:szCs w:val="24"/>
        </w:rPr>
        <w:fldChar w:fldCharType="separate"/>
      </w:r>
      <w:r w:rsidR="00CA2EF9">
        <w:rPr>
          <w:rFonts w:asciiTheme="minorHAnsi" w:hAnsiTheme="minorHAnsi" w:cstheme="minorHAnsi"/>
          <w:noProof/>
          <w:vanish/>
          <w:szCs w:val="24"/>
        </w:rPr>
        <w:t>S:\StSem-GHRF-Ablage\5 Leitung\V BRB\22_11\221121 Lernbegleitbogen 11_22.docx</w:t>
      </w:r>
      <w:r w:rsidRPr="000115E8">
        <w:rPr>
          <w:rFonts w:asciiTheme="minorHAnsi" w:hAnsiTheme="minorHAnsi" w:cstheme="minorHAnsi"/>
          <w:vanish/>
          <w:szCs w:val="24"/>
        </w:rPr>
        <w:fldChar w:fldCharType="end"/>
      </w:r>
    </w:p>
    <w:p w14:paraId="03A12AED" w14:textId="76552015" w:rsidR="007436EA" w:rsidRDefault="007436EA" w:rsidP="007C0493">
      <w:pPr>
        <w:tabs>
          <w:tab w:val="right" w:pos="9356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3ABCBA85" w14:textId="1E0AF1AB" w:rsidR="00281124" w:rsidRPr="000115E8" w:rsidRDefault="00281124" w:rsidP="007C0493">
      <w:pPr>
        <w:tabs>
          <w:tab w:val="right" w:pos="9356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</w:p>
    <w:sectPr w:rsidR="00281124" w:rsidRPr="000115E8" w:rsidSect="00990DDC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40" w:h="11907" w:orient="landscape" w:code="9"/>
      <w:pgMar w:top="1276" w:right="737" w:bottom="851" w:left="1134" w:header="72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66931" w14:textId="77777777" w:rsidR="00524E8C" w:rsidRDefault="00524E8C">
      <w:r>
        <w:separator/>
      </w:r>
    </w:p>
  </w:endnote>
  <w:endnote w:type="continuationSeparator" w:id="0">
    <w:p w14:paraId="0900F817" w14:textId="77777777" w:rsidR="00524E8C" w:rsidRDefault="00524E8C">
      <w:r>
        <w:continuationSeparator/>
      </w:r>
    </w:p>
  </w:endnote>
  <w:endnote w:type="continuationNotice" w:id="1">
    <w:p w14:paraId="290387CA" w14:textId="77777777" w:rsidR="00524E8C" w:rsidRDefault="00524E8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407DA" w14:textId="77777777" w:rsidR="00524E8C" w:rsidRDefault="00524E8C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72" w:type="dxa"/>
      <w:tblInd w:w="7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92"/>
      <w:gridCol w:w="7229"/>
      <w:gridCol w:w="2551"/>
    </w:tblGrid>
    <w:tr w:rsidR="00524E8C" w:rsidRPr="0056185C" w14:paraId="5CA1CE77" w14:textId="77777777" w:rsidTr="009F4BCA">
      <w:trPr>
        <w:trHeight w:val="287"/>
      </w:trPr>
      <w:tc>
        <w:tcPr>
          <w:tcW w:w="4892" w:type="dxa"/>
          <w:shd w:val="clear" w:color="auto" w:fill="auto"/>
        </w:tcPr>
        <w:p w14:paraId="00D69876" w14:textId="1EFA86C7" w:rsidR="00524E8C" w:rsidRPr="00DA7859" w:rsidRDefault="00524E8C" w:rsidP="0091405E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color w:val="00359A"/>
              <w:szCs w:val="14"/>
            </w:rPr>
          </w:pPr>
          <w:r>
            <w:rPr>
              <w:color w:val="00359A"/>
              <w:szCs w:val="12"/>
            </w:rPr>
            <w:t xml:space="preserve">Erwin Stein Haus </w:t>
          </w:r>
          <w:r w:rsidRPr="00DA50A4">
            <w:rPr>
              <w:rFonts w:ascii="Wingdings 2" w:eastAsia="Wingdings 2" w:hAnsi="Wingdings 2" w:cs="Wingdings 2"/>
              <w:color w:val="00359A"/>
              <w:szCs w:val="12"/>
            </w:rPr>
            <w:t>□</w:t>
          </w:r>
          <w:r>
            <w:rPr>
              <w:color w:val="00359A"/>
              <w:szCs w:val="12"/>
            </w:rPr>
            <w:t xml:space="preserve"> Stuttgarter Straße 18-24 </w:t>
          </w:r>
          <w:proofErr w:type="gramStart"/>
          <w:r w:rsidRPr="00DA50A4">
            <w:rPr>
              <w:rFonts w:ascii="Wingdings 2" w:eastAsia="Wingdings 2" w:hAnsi="Wingdings 2" w:cs="Wingdings 2"/>
              <w:color w:val="00359A"/>
              <w:szCs w:val="12"/>
            </w:rPr>
            <w:t>□</w:t>
          </w:r>
          <w:r>
            <w:rPr>
              <w:color w:val="00359A"/>
              <w:szCs w:val="12"/>
            </w:rPr>
            <w:t xml:space="preserve">  60329</w:t>
          </w:r>
          <w:proofErr w:type="gramEnd"/>
          <w:r w:rsidRPr="00DA50A4">
            <w:rPr>
              <w:color w:val="00359A"/>
              <w:szCs w:val="12"/>
            </w:rPr>
            <w:t xml:space="preserve"> </w:t>
          </w:r>
          <w:r>
            <w:rPr>
              <w:color w:val="00359A"/>
              <w:szCs w:val="12"/>
            </w:rPr>
            <w:t>Frankfurt am Main</w:t>
          </w:r>
        </w:p>
        <w:p w14:paraId="771C0ACB" w14:textId="7B15D549" w:rsidR="00524E8C" w:rsidRDefault="00524E8C" w:rsidP="00DC3518">
          <w:pPr>
            <w:pStyle w:val="Fuzeile"/>
            <w:tabs>
              <w:tab w:val="clear" w:pos="4536"/>
              <w:tab w:val="clear" w:pos="9072"/>
            </w:tabs>
            <w:ind w:left="564" w:hanging="567"/>
            <w:rPr>
              <w:rFonts w:cs="Arial"/>
              <w:color w:val="00359A"/>
              <w:szCs w:val="14"/>
            </w:rPr>
          </w:pPr>
          <w:r w:rsidRPr="00DA7859">
            <w:rPr>
              <w:rFonts w:cs="Arial"/>
              <w:color w:val="00359A"/>
              <w:szCs w:val="14"/>
            </w:rPr>
            <w:t xml:space="preserve">Telefon: </w:t>
          </w:r>
          <w:r>
            <w:rPr>
              <w:rFonts w:cs="Arial"/>
              <w:color w:val="00359A"/>
              <w:szCs w:val="14"/>
            </w:rPr>
            <w:tab/>
          </w:r>
          <w:r>
            <w:rPr>
              <w:rFonts w:cs="Arial"/>
              <w:color w:val="00359A"/>
              <w:szCs w:val="14"/>
            </w:rPr>
            <w:tab/>
            <w:t>069 / 38989 - 372 / -375</w:t>
          </w:r>
        </w:p>
        <w:p w14:paraId="784ABDC8" w14:textId="451DDC4C" w:rsidR="00524E8C" w:rsidRPr="0056185C" w:rsidRDefault="00524E8C" w:rsidP="00DC3518">
          <w:pPr>
            <w:pStyle w:val="Fuzeile"/>
            <w:tabs>
              <w:tab w:val="clear" w:pos="4536"/>
              <w:tab w:val="clear" w:pos="9072"/>
            </w:tabs>
            <w:ind w:left="564" w:hanging="567"/>
            <w:rPr>
              <w:rFonts w:cs="Arial"/>
              <w:color w:val="00359A"/>
              <w:szCs w:val="14"/>
            </w:rPr>
          </w:pPr>
          <w:r w:rsidRPr="00DA7859">
            <w:rPr>
              <w:rFonts w:cs="Arial"/>
              <w:color w:val="00359A"/>
              <w:szCs w:val="14"/>
            </w:rPr>
            <w:t xml:space="preserve">Fax: </w:t>
          </w:r>
          <w:r>
            <w:rPr>
              <w:rFonts w:cs="Arial"/>
              <w:color w:val="00359A"/>
              <w:szCs w:val="14"/>
            </w:rPr>
            <w:tab/>
          </w:r>
          <w:r>
            <w:rPr>
              <w:rFonts w:cs="Arial"/>
              <w:color w:val="00359A"/>
              <w:szCs w:val="14"/>
            </w:rPr>
            <w:tab/>
            <w:t>069 / 38939 - 396</w:t>
          </w:r>
        </w:p>
      </w:tc>
      <w:tc>
        <w:tcPr>
          <w:tcW w:w="7229" w:type="dxa"/>
          <w:shd w:val="clear" w:color="auto" w:fill="auto"/>
        </w:tcPr>
        <w:p w14:paraId="665FA6F4" w14:textId="01523555" w:rsidR="00524E8C" w:rsidRPr="0056185C" w:rsidRDefault="00524E8C" w:rsidP="009F4BCA">
          <w:pPr>
            <w:pStyle w:val="Fuzeile"/>
            <w:tabs>
              <w:tab w:val="left" w:pos="564"/>
            </w:tabs>
            <w:rPr>
              <w:rFonts w:cs="Arial"/>
              <w:color w:val="00359A"/>
              <w:szCs w:val="14"/>
            </w:rPr>
          </w:pPr>
          <w:r w:rsidRPr="0056185C">
            <w:rPr>
              <w:rFonts w:cs="Arial"/>
              <w:color w:val="00359A"/>
              <w:szCs w:val="14"/>
            </w:rPr>
            <w:t xml:space="preserve">E-Mail: </w:t>
          </w:r>
          <w:r w:rsidRPr="0056185C">
            <w:rPr>
              <w:rFonts w:cs="Arial"/>
              <w:color w:val="00359A"/>
              <w:szCs w:val="14"/>
            </w:rPr>
            <w:tab/>
          </w:r>
          <w:r>
            <w:rPr>
              <w:rFonts w:cs="Arial"/>
              <w:color w:val="00359A"/>
              <w:szCs w:val="14"/>
            </w:rPr>
            <w:t>poststelle.sts-ghrf.ffm@kultus</w:t>
          </w:r>
          <w:r w:rsidRPr="0056185C">
            <w:rPr>
              <w:rFonts w:cs="Arial"/>
              <w:color w:val="00359A"/>
              <w:szCs w:val="14"/>
            </w:rPr>
            <w:t>.hessen.de</w:t>
          </w:r>
        </w:p>
        <w:p w14:paraId="7E94BDDF" w14:textId="0D23F475" w:rsidR="00524E8C" w:rsidRPr="0056185C" w:rsidRDefault="00524E8C" w:rsidP="0049413B">
          <w:pPr>
            <w:pStyle w:val="Fuzeile"/>
            <w:tabs>
              <w:tab w:val="left" w:pos="564"/>
            </w:tabs>
            <w:ind w:left="564" w:hanging="567"/>
            <w:rPr>
              <w:rFonts w:cs="Arial"/>
              <w:color w:val="00359A"/>
              <w:szCs w:val="14"/>
            </w:rPr>
          </w:pPr>
          <w:r w:rsidRPr="0056185C">
            <w:rPr>
              <w:rFonts w:cs="Arial"/>
              <w:color w:val="00359A"/>
              <w:szCs w:val="14"/>
            </w:rPr>
            <w:t xml:space="preserve">Internet: </w:t>
          </w:r>
          <w:r w:rsidRPr="0056185C">
            <w:rPr>
              <w:rFonts w:cs="Arial"/>
              <w:color w:val="00359A"/>
              <w:szCs w:val="14"/>
            </w:rPr>
            <w:tab/>
          </w:r>
          <w:r w:rsidRPr="00DA7859">
            <w:rPr>
              <w:rFonts w:cs="Arial"/>
              <w:color w:val="00359A"/>
              <w:szCs w:val="14"/>
            </w:rPr>
            <w:t>http://st</w:t>
          </w:r>
          <w:r>
            <w:rPr>
              <w:rFonts w:cs="Arial"/>
              <w:color w:val="00359A"/>
              <w:szCs w:val="14"/>
            </w:rPr>
            <w:t>s-ghrf-frankfurt.bildung.hessen.de</w:t>
          </w:r>
        </w:p>
      </w:tc>
      <w:tc>
        <w:tcPr>
          <w:tcW w:w="2551" w:type="dxa"/>
          <w:shd w:val="clear" w:color="auto" w:fill="auto"/>
        </w:tcPr>
        <w:p w14:paraId="2B450F0C" w14:textId="1FA84356" w:rsidR="00524E8C" w:rsidRDefault="00524E8C" w:rsidP="00033ED8">
          <w:pPr>
            <w:pStyle w:val="Fuzeile"/>
            <w:rPr>
              <w:color w:val="00359A"/>
              <w:szCs w:val="14"/>
            </w:rPr>
          </w:pPr>
        </w:p>
        <w:p w14:paraId="135EFCBB" w14:textId="6DDE7009" w:rsidR="00524E8C" w:rsidRDefault="00524E8C" w:rsidP="0091405E">
          <w:pPr>
            <w:pStyle w:val="Fuzeile"/>
            <w:tabs>
              <w:tab w:val="clear" w:pos="4536"/>
              <w:tab w:val="clear" w:pos="9072"/>
            </w:tabs>
            <w:rPr>
              <w:color w:val="00359A"/>
              <w:szCs w:val="14"/>
            </w:rPr>
          </w:pPr>
        </w:p>
        <w:p w14:paraId="3E123C58" w14:textId="385D505D" w:rsidR="00524E8C" w:rsidRPr="00DA7859" w:rsidRDefault="00524E8C" w:rsidP="0091405E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color w:val="00359A"/>
              <w:szCs w:val="14"/>
              <w:highlight w:val="yellow"/>
            </w:rPr>
          </w:pPr>
        </w:p>
      </w:tc>
    </w:tr>
    <w:tr w:rsidR="00524E8C" w:rsidRPr="0056185C" w14:paraId="653BB61D" w14:textId="77777777" w:rsidTr="006E078E">
      <w:trPr>
        <w:trHeight w:val="287"/>
      </w:trPr>
      <w:tc>
        <w:tcPr>
          <w:tcW w:w="14672" w:type="dxa"/>
          <w:gridSpan w:val="3"/>
          <w:shd w:val="clear" w:color="auto" w:fill="auto"/>
        </w:tcPr>
        <w:p w14:paraId="467A848C" w14:textId="03C9BF6B" w:rsidR="00524E8C" w:rsidRPr="00DA7859" w:rsidRDefault="00524E8C" w:rsidP="00DA7859">
          <w:pPr>
            <w:pStyle w:val="Fuzeile"/>
            <w:spacing w:before="120"/>
            <w:rPr>
              <w:rFonts w:cs="Arial"/>
              <w:color w:val="00359A"/>
              <w:sz w:val="12"/>
              <w:szCs w:val="12"/>
              <w:highlight w:val="yellow"/>
            </w:rPr>
          </w:pPr>
        </w:p>
      </w:tc>
    </w:tr>
  </w:tbl>
  <w:p w14:paraId="3EC66CC6" w14:textId="2734D9A9" w:rsidR="00524E8C" w:rsidRDefault="00524E8C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7FAF5" w14:textId="77777777" w:rsidR="00524E8C" w:rsidRDefault="00524E8C">
      <w:r>
        <w:separator/>
      </w:r>
    </w:p>
  </w:footnote>
  <w:footnote w:type="continuationSeparator" w:id="0">
    <w:p w14:paraId="4AB0D577" w14:textId="77777777" w:rsidR="00524E8C" w:rsidRDefault="00524E8C">
      <w:r>
        <w:continuationSeparator/>
      </w:r>
    </w:p>
  </w:footnote>
  <w:footnote w:type="continuationNotice" w:id="1">
    <w:p w14:paraId="2021F5E5" w14:textId="77777777" w:rsidR="00524E8C" w:rsidRDefault="00524E8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62F45" w14:textId="7350C6CD" w:rsidR="00524E8C" w:rsidRPr="0097272F" w:rsidRDefault="00524E8C" w:rsidP="0097272F">
    <w:pPr>
      <w:pStyle w:val="Kopfzeile"/>
      <w:tabs>
        <w:tab w:val="clear" w:pos="4536"/>
        <w:tab w:val="center" w:pos="7371"/>
      </w:tabs>
      <w:rPr>
        <w:rFonts w:asciiTheme="minorHAnsi" w:hAnsiTheme="minorHAnsi" w:cstheme="minorHAnsi"/>
      </w:rPr>
    </w:pPr>
    <w:r>
      <w:tab/>
    </w:r>
    <w:r w:rsidRPr="0097272F">
      <w:rPr>
        <w:rFonts w:asciiTheme="minorHAnsi" w:hAnsiTheme="minorHAnsi" w:cstheme="minorHAnsi"/>
      </w:rPr>
      <w:t xml:space="preserve">- </w:t>
    </w:r>
    <w:r w:rsidRPr="007C132E">
      <w:rPr>
        <w:rStyle w:val="Seitenzahl"/>
        <w:rFonts w:asciiTheme="minorHAnsi" w:hAnsiTheme="minorHAnsi" w:cstheme="minorHAnsi"/>
        <w:b/>
        <w:bCs/>
        <w:sz w:val="16"/>
        <w:szCs w:val="16"/>
      </w:rPr>
      <w:fldChar w:fldCharType="begin"/>
    </w:r>
    <w:r w:rsidRPr="007C132E">
      <w:rPr>
        <w:rStyle w:val="Seitenzahl"/>
        <w:rFonts w:asciiTheme="minorHAnsi" w:hAnsiTheme="minorHAnsi" w:cstheme="minorHAnsi"/>
        <w:b/>
        <w:bCs/>
        <w:sz w:val="16"/>
        <w:szCs w:val="16"/>
      </w:rPr>
      <w:instrText xml:space="preserve">PAGE </w:instrText>
    </w:r>
    <w:r w:rsidRPr="007C132E">
      <w:rPr>
        <w:rStyle w:val="Seitenzahl"/>
        <w:rFonts w:asciiTheme="minorHAnsi" w:hAnsiTheme="minorHAnsi" w:cstheme="minorHAnsi"/>
        <w:b/>
        <w:bCs/>
        <w:sz w:val="16"/>
        <w:szCs w:val="16"/>
      </w:rPr>
      <w:fldChar w:fldCharType="separate"/>
    </w:r>
    <w:r w:rsidR="0058607E">
      <w:rPr>
        <w:rStyle w:val="Seitenzahl"/>
        <w:rFonts w:asciiTheme="minorHAnsi" w:hAnsiTheme="minorHAnsi" w:cstheme="minorHAnsi"/>
        <w:b/>
        <w:bCs/>
        <w:noProof/>
        <w:sz w:val="16"/>
        <w:szCs w:val="16"/>
      </w:rPr>
      <w:t>5</w:t>
    </w:r>
    <w:r w:rsidRPr="007C132E">
      <w:rPr>
        <w:rStyle w:val="Seitenzahl"/>
        <w:rFonts w:asciiTheme="minorHAnsi" w:hAnsiTheme="minorHAnsi" w:cstheme="minorHAnsi"/>
        <w:b/>
        <w:bCs/>
        <w:sz w:val="16"/>
        <w:szCs w:val="16"/>
      </w:rPr>
      <w:fldChar w:fldCharType="end"/>
    </w:r>
    <w:r w:rsidRPr="0097272F">
      <w:rPr>
        <w:rStyle w:val="Seitenzahl"/>
        <w:rFonts w:asciiTheme="minorHAnsi" w:hAnsiTheme="minorHAnsi" w:cstheme="minorHAnsi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864B2" w14:textId="388E26EC" w:rsidR="00524E8C" w:rsidRPr="0056185C" w:rsidRDefault="00524E8C" w:rsidP="00860B41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</w:rPr>
    </w:pPr>
    <w:bookmarkStart w:id="2" w:name="Color"/>
    <w:bookmarkStart w:id="3" w:name="SW"/>
    <w:r>
      <w:rPr>
        <w:noProof/>
      </w:rPr>
      <w:drawing>
        <wp:anchor distT="0" distB="0" distL="114300" distR="114300" simplePos="0" relativeHeight="251658240" behindDoc="0" locked="0" layoutInCell="1" allowOverlap="1" wp14:anchorId="4713C873" wp14:editId="17C97964">
          <wp:simplePos x="0" y="0"/>
          <wp:positionH relativeFrom="column">
            <wp:posOffset>8552180</wp:posOffset>
          </wp:positionH>
          <wp:positionV relativeFrom="paragraph">
            <wp:posOffset>17145</wp:posOffset>
          </wp:positionV>
          <wp:extent cx="836295" cy="1083945"/>
          <wp:effectExtent l="0" t="0" r="1905" b="1905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359A"/>
      </w:rPr>
      <w:t xml:space="preserve">Hessische Lehrkräfteakademie </w:t>
    </w:r>
  </w:p>
  <w:p w14:paraId="719BEE22" w14:textId="22E131B1" w:rsidR="00524E8C" w:rsidRDefault="00524E8C" w:rsidP="00860B41">
    <w:pPr>
      <w:pStyle w:val="Kopfzeile"/>
    </w:pPr>
    <w:bookmarkStart w:id="4" w:name="Kopf"/>
    <w:bookmarkEnd w:id="2"/>
    <w:bookmarkEnd w:id="3"/>
    <w:bookmarkEnd w:id="4"/>
    <w:r>
      <w:rPr>
        <w:rFonts w:ascii="Arial" w:hAnsi="Arial" w:cs="Arial"/>
        <w:bCs/>
        <w:sz w:val="23"/>
      </w:rPr>
      <w:t xml:space="preserve">Studienseminar für </w:t>
    </w:r>
    <w:r w:rsidRPr="002C5B89">
      <w:rPr>
        <w:rFonts w:ascii="Arial" w:hAnsi="Arial" w:cs="Arial"/>
        <w:bCs/>
        <w:sz w:val="23"/>
      </w:rPr>
      <w:t xml:space="preserve">Grund-, Haupt-, Real- und Förderschulen in </w:t>
    </w:r>
    <w:r>
      <w:rPr>
        <w:rFonts w:ascii="Arial" w:hAnsi="Arial" w:cs="Arial"/>
        <w:bCs/>
        <w:sz w:val="23"/>
      </w:rPr>
      <w:t>Frankfurt am Main</w:t>
    </w:r>
  </w:p>
  <w:p w14:paraId="343C06B4" w14:textId="77777777" w:rsidR="00524E8C" w:rsidRPr="00791C23" w:rsidRDefault="00524E8C" w:rsidP="00860B41">
    <w:pPr>
      <w:pStyle w:val="Kopfzeile"/>
      <w:rPr>
        <w:rFonts w:ascii="Arial" w:hAnsi="Arial" w:cs="Arial"/>
        <w:bCs/>
        <w:sz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6246"/>
    <w:multiLevelType w:val="hybridMultilevel"/>
    <w:tmpl w:val="9BEAE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52D8"/>
    <w:multiLevelType w:val="hybridMultilevel"/>
    <w:tmpl w:val="F5F8CCE4"/>
    <w:lvl w:ilvl="0" w:tplc="42BC791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581924"/>
    <w:multiLevelType w:val="hybridMultilevel"/>
    <w:tmpl w:val="7CC280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D6C14"/>
    <w:multiLevelType w:val="hybridMultilevel"/>
    <w:tmpl w:val="842881BE"/>
    <w:lvl w:ilvl="0" w:tplc="2E7E10DE">
      <w:start w:val="17"/>
      <w:numFmt w:val="bullet"/>
      <w:lvlText w:val=""/>
      <w:lvlJc w:val="left"/>
      <w:pPr>
        <w:ind w:left="363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359A0490"/>
    <w:multiLevelType w:val="hybridMultilevel"/>
    <w:tmpl w:val="95C4E4CC"/>
    <w:lvl w:ilvl="0" w:tplc="8340AAA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3FAD1523"/>
    <w:multiLevelType w:val="hybridMultilevel"/>
    <w:tmpl w:val="F8F8D288"/>
    <w:lvl w:ilvl="0" w:tplc="31FAC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22DEE"/>
    <w:multiLevelType w:val="hybridMultilevel"/>
    <w:tmpl w:val="6148671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87F0D"/>
    <w:multiLevelType w:val="hybridMultilevel"/>
    <w:tmpl w:val="71CAC45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460496"/>
    <w:multiLevelType w:val="hybridMultilevel"/>
    <w:tmpl w:val="CB32D61C"/>
    <w:lvl w:ilvl="0" w:tplc="4EC0A79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60957CDF"/>
    <w:multiLevelType w:val="hybridMultilevel"/>
    <w:tmpl w:val="D59EBE20"/>
    <w:lvl w:ilvl="0" w:tplc="022ED70E">
      <w:start w:val="1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6581368"/>
    <w:multiLevelType w:val="hybridMultilevel"/>
    <w:tmpl w:val="948C5788"/>
    <w:lvl w:ilvl="0" w:tplc="4580905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6B195A28"/>
    <w:multiLevelType w:val="hybridMultilevel"/>
    <w:tmpl w:val="16E80C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12F07"/>
    <w:multiLevelType w:val="hybridMultilevel"/>
    <w:tmpl w:val="BA001C26"/>
    <w:lvl w:ilvl="0" w:tplc="2DA0D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45D71"/>
    <w:multiLevelType w:val="hybridMultilevel"/>
    <w:tmpl w:val="1D28EA66"/>
    <w:lvl w:ilvl="0" w:tplc="F7FE7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52057"/>
    <w:multiLevelType w:val="hybridMultilevel"/>
    <w:tmpl w:val="6F84A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14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7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query w:val="SELECT * FROM `Tabelle1$`"/>
    <w:activeRecord w:val="30"/>
  </w:mailMerge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F7"/>
    <w:rsid w:val="00002144"/>
    <w:rsid w:val="00004911"/>
    <w:rsid w:val="00005DF6"/>
    <w:rsid w:val="000114DB"/>
    <w:rsid w:val="000115E8"/>
    <w:rsid w:val="00033C0B"/>
    <w:rsid w:val="00033ED8"/>
    <w:rsid w:val="000375B8"/>
    <w:rsid w:val="00042448"/>
    <w:rsid w:val="000446A3"/>
    <w:rsid w:val="00045042"/>
    <w:rsid w:val="000500E4"/>
    <w:rsid w:val="00055507"/>
    <w:rsid w:val="00065F8A"/>
    <w:rsid w:val="00067D21"/>
    <w:rsid w:val="00070339"/>
    <w:rsid w:val="00083A88"/>
    <w:rsid w:val="00083B12"/>
    <w:rsid w:val="00087D8E"/>
    <w:rsid w:val="00096CE4"/>
    <w:rsid w:val="000973CA"/>
    <w:rsid w:val="000A796C"/>
    <w:rsid w:val="000A7F24"/>
    <w:rsid w:val="000B27B3"/>
    <w:rsid w:val="000B4158"/>
    <w:rsid w:val="000C2325"/>
    <w:rsid w:val="000C34C0"/>
    <w:rsid w:val="000D3A3D"/>
    <w:rsid w:val="000E2E86"/>
    <w:rsid w:val="000E5431"/>
    <w:rsid w:val="000E7F19"/>
    <w:rsid w:val="000F0004"/>
    <w:rsid w:val="000F1EB5"/>
    <w:rsid w:val="001034D3"/>
    <w:rsid w:val="00103B43"/>
    <w:rsid w:val="0010625A"/>
    <w:rsid w:val="00110115"/>
    <w:rsid w:val="001108D8"/>
    <w:rsid w:val="0011101B"/>
    <w:rsid w:val="00113EA3"/>
    <w:rsid w:val="001168F5"/>
    <w:rsid w:val="00117953"/>
    <w:rsid w:val="00135ED9"/>
    <w:rsid w:val="00135FC4"/>
    <w:rsid w:val="001407EF"/>
    <w:rsid w:val="00147E37"/>
    <w:rsid w:val="0015326B"/>
    <w:rsid w:val="0018290D"/>
    <w:rsid w:val="00185494"/>
    <w:rsid w:val="00187215"/>
    <w:rsid w:val="00191283"/>
    <w:rsid w:val="001B5755"/>
    <w:rsid w:val="001B7991"/>
    <w:rsid w:val="001C00F1"/>
    <w:rsid w:val="001D7D9D"/>
    <w:rsid w:val="001F489D"/>
    <w:rsid w:val="00202D19"/>
    <w:rsid w:val="00203A53"/>
    <w:rsid w:val="0020444B"/>
    <w:rsid w:val="00213A5C"/>
    <w:rsid w:val="00223BB6"/>
    <w:rsid w:val="00224AB3"/>
    <w:rsid w:val="00226A2C"/>
    <w:rsid w:val="00231480"/>
    <w:rsid w:val="00241949"/>
    <w:rsid w:val="00246B72"/>
    <w:rsid w:val="002518A0"/>
    <w:rsid w:val="00254C92"/>
    <w:rsid w:val="00255549"/>
    <w:rsid w:val="002611FD"/>
    <w:rsid w:val="002772B4"/>
    <w:rsid w:val="00281124"/>
    <w:rsid w:val="002827F5"/>
    <w:rsid w:val="00285EB2"/>
    <w:rsid w:val="00286D94"/>
    <w:rsid w:val="002945E1"/>
    <w:rsid w:val="00297490"/>
    <w:rsid w:val="00297C57"/>
    <w:rsid w:val="002A3A9C"/>
    <w:rsid w:val="002A66E9"/>
    <w:rsid w:val="002B1316"/>
    <w:rsid w:val="002B24C4"/>
    <w:rsid w:val="002C5B89"/>
    <w:rsid w:val="002D2B96"/>
    <w:rsid w:val="002D5222"/>
    <w:rsid w:val="002E492D"/>
    <w:rsid w:val="002F4590"/>
    <w:rsid w:val="003032BD"/>
    <w:rsid w:val="003038B0"/>
    <w:rsid w:val="00307953"/>
    <w:rsid w:val="003121C4"/>
    <w:rsid w:val="00322A1D"/>
    <w:rsid w:val="003235FB"/>
    <w:rsid w:val="00325177"/>
    <w:rsid w:val="0032670E"/>
    <w:rsid w:val="00326DBE"/>
    <w:rsid w:val="00333F9D"/>
    <w:rsid w:val="00336431"/>
    <w:rsid w:val="003404D5"/>
    <w:rsid w:val="00352C18"/>
    <w:rsid w:val="003547E5"/>
    <w:rsid w:val="00354C71"/>
    <w:rsid w:val="00372F78"/>
    <w:rsid w:val="00391534"/>
    <w:rsid w:val="003B03C8"/>
    <w:rsid w:val="003D13F9"/>
    <w:rsid w:val="00410950"/>
    <w:rsid w:val="00415C8B"/>
    <w:rsid w:val="00416FB6"/>
    <w:rsid w:val="00424F23"/>
    <w:rsid w:val="004365E0"/>
    <w:rsid w:val="00440DF8"/>
    <w:rsid w:val="004628AA"/>
    <w:rsid w:val="00465383"/>
    <w:rsid w:val="00465DB3"/>
    <w:rsid w:val="00470221"/>
    <w:rsid w:val="0047367C"/>
    <w:rsid w:val="00484146"/>
    <w:rsid w:val="0048671A"/>
    <w:rsid w:val="004924F0"/>
    <w:rsid w:val="0049413B"/>
    <w:rsid w:val="004A135D"/>
    <w:rsid w:val="004A1E81"/>
    <w:rsid w:val="004A2EFB"/>
    <w:rsid w:val="004A496D"/>
    <w:rsid w:val="004B2E05"/>
    <w:rsid w:val="004B6C6B"/>
    <w:rsid w:val="004B70AA"/>
    <w:rsid w:val="004D213E"/>
    <w:rsid w:val="004D235A"/>
    <w:rsid w:val="004D2BD6"/>
    <w:rsid w:val="004E6AE4"/>
    <w:rsid w:val="004F04C5"/>
    <w:rsid w:val="005014A9"/>
    <w:rsid w:val="005026FB"/>
    <w:rsid w:val="00522224"/>
    <w:rsid w:val="00524E8C"/>
    <w:rsid w:val="00525A33"/>
    <w:rsid w:val="00530860"/>
    <w:rsid w:val="005339DB"/>
    <w:rsid w:val="00534802"/>
    <w:rsid w:val="00547C12"/>
    <w:rsid w:val="00556B47"/>
    <w:rsid w:val="0056185C"/>
    <w:rsid w:val="005620A0"/>
    <w:rsid w:val="0056345F"/>
    <w:rsid w:val="00565DE3"/>
    <w:rsid w:val="00565FC3"/>
    <w:rsid w:val="0058607E"/>
    <w:rsid w:val="0059164C"/>
    <w:rsid w:val="005A3030"/>
    <w:rsid w:val="005A416A"/>
    <w:rsid w:val="005A472F"/>
    <w:rsid w:val="005B417B"/>
    <w:rsid w:val="005C4880"/>
    <w:rsid w:val="005E0F87"/>
    <w:rsid w:val="005E3187"/>
    <w:rsid w:val="005E4851"/>
    <w:rsid w:val="005E53D8"/>
    <w:rsid w:val="005E59B6"/>
    <w:rsid w:val="005F5183"/>
    <w:rsid w:val="0060133B"/>
    <w:rsid w:val="00601762"/>
    <w:rsid w:val="00607011"/>
    <w:rsid w:val="006151CB"/>
    <w:rsid w:val="00615C5F"/>
    <w:rsid w:val="0062315D"/>
    <w:rsid w:val="00626095"/>
    <w:rsid w:val="0062625A"/>
    <w:rsid w:val="00647062"/>
    <w:rsid w:val="0065262D"/>
    <w:rsid w:val="00656ABA"/>
    <w:rsid w:val="00667708"/>
    <w:rsid w:val="006769CF"/>
    <w:rsid w:val="00685DA8"/>
    <w:rsid w:val="00687E89"/>
    <w:rsid w:val="00687F65"/>
    <w:rsid w:val="006A2508"/>
    <w:rsid w:val="006A3594"/>
    <w:rsid w:val="006A51D8"/>
    <w:rsid w:val="006A5CCF"/>
    <w:rsid w:val="006B0709"/>
    <w:rsid w:val="006B3A1E"/>
    <w:rsid w:val="006C2C33"/>
    <w:rsid w:val="006E006F"/>
    <w:rsid w:val="006E078E"/>
    <w:rsid w:val="006E3C13"/>
    <w:rsid w:val="006F60DE"/>
    <w:rsid w:val="0070160C"/>
    <w:rsid w:val="00704983"/>
    <w:rsid w:val="00704A63"/>
    <w:rsid w:val="00713403"/>
    <w:rsid w:val="0071508E"/>
    <w:rsid w:val="00724C33"/>
    <w:rsid w:val="007324FB"/>
    <w:rsid w:val="00732E93"/>
    <w:rsid w:val="0074224C"/>
    <w:rsid w:val="007436EA"/>
    <w:rsid w:val="00746090"/>
    <w:rsid w:val="007561C0"/>
    <w:rsid w:val="007568EE"/>
    <w:rsid w:val="00756E5A"/>
    <w:rsid w:val="0075708B"/>
    <w:rsid w:val="007578A4"/>
    <w:rsid w:val="00757D4D"/>
    <w:rsid w:val="00762222"/>
    <w:rsid w:val="0076281F"/>
    <w:rsid w:val="00765001"/>
    <w:rsid w:val="00766C75"/>
    <w:rsid w:val="00771642"/>
    <w:rsid w:val="00781A01"/>
    <w:rsid w:val="00787105"/>
    <w:rsid w:val="00791C23"/>
    <w:rsid w:val="007A399C"/>
    <w:rsid w:val="007A63E3"/>
    <w:rsid w:val="007A74CE"/>
    <w:rsid w:val="007A7E7F"/>
    <w:rsid w:val="007C025A"/>
    <w:rsid w:val="007C0493"/>
    <w:rsid w:val="007C132E"/>
    <w:rsid w:val="007C21DE"/>
    <w:rsid w:val="007C39A2"/>
    <w:rsid w:val="007E0555"/>
    <w:rsid w:val="007E6AB5"/>
    <w:rsid w:val="007F5E8E"/>
    <w:rsid w:val="007F759A"/>
    <w:rsid w:val="00802939"/>
    <w:rsid w:val="00807C09"/>
    <w:rsid w:val="00807EB6"/>
    <w:rsid w:val="00825277"/>
    <w:rsid w:val="0083450B"/>
    <w:rsid w:val="0083602C"/>
    <w:rsid w:val="00841BB4"/>
    <w:rsid w:val="00846EE6"/>
    <w:rsid w:val="00855985"/>
    <w:rsid w:val="00860B41"/>
    <w:rsid w:val="00861055"/>
    <w:rsid w:val="00864CE2"/>
    <w:rsid w:val="00876CFE"/>
    <w:rsid w:val="008914A8"/>
    <w:rsid w:val="008A153D"/>
    <w:rsid w:val="008B160B"/>
    <w:rsid w:val="008B29D8"/>
    <w:rsid w:val="008C51F5"/>
    <w:rsid w:val="008C5E9E"/>
    <w:rsid w:val="008D1090"/>
    <w:rsid w:val="008D134E"/>
    <w:rsid w:val="008D7725"/>
    <w:rsid w:val="008E0400"/>
    <w:rsid w:val="008E1369"/>
    <w:rsid w:val="008F7F11"/>
    <w:rsid w:val="00904834"/>
    <w:rsid w:val="00906771"/>
    <w:rsid w:val="00912BB2"/>
    <w:rsid w:val="0091405E"/>
    <w:rsid w:val="009140A9"/>
    <w:rsid w:val="0093017F"/>
    <w:rsid w:val="0093156E"/>
    <w:rsid w:val="00936717"/>
    <w:rsid w:val="009632FE"/>
    <w:rsid w:val="009669E7"/>
    <w:rsid w:val="0097272F"/>
    <w:rsid w:val="00974111"/>
    <w:rsid w:val="00981D93"/>
    <w:rsid w:val="00990DDC"/>
    <w:rsid w:val="009B7C6C"/>
    <w:rsid w:val="009C4938"/>
    <w:rsid w:val="009D56DE"/>
    <w:rsid w:val="009D7A5E"/>
    <w:rsid w:val="009E14F2"/>
    <w:rsid w:val="009E2AD0"/>
    <w:rsid w:val="009E3FEB"/>
    <w:rsid w:val="009E4C04"/>
    <w:rsid w:val="009E62CA"/>
    <w:rsid w:val="009E76B1"/>
    <w:rsid w:val="009F4BCA"/>
    <w:rsid w:val="00A13228"/>
    <w:rsid w:val="00A234CC"/>
    <w:rsid w:val="00A23EB3"/>
    <w:rsid w:val="00A37B24"/>
    <w:rsid w:val="00A40F00"/>
    <w:rsid w:val="00A45FBB"/>
    <w:rsid w:val="00A50295"/>
    <w:rsid w:val="00A57008"/>
    <w:rsid w:val="00A6374F"/>
    <w:rsid w:val="00A76C33"/>
    <w:rsid w:val="00A82D25"/>
    <w:rsid w:val="00AA1476"/>
    <w:rsid w:val="00AA195F"/>
    <w:rsid w:val="00AA79F6"/>
    <w:rsid w:val="00AB4C53"/>
    <w:rsid w:val="00AC095B"/>
    <w:rsid w:val="00AC1B03"/>
    <w:rsid w:val="00AC5C1C"/>
    <w:rsid w:val="00AC6162"/>
    <w:rsid w:val="00AE1621"/>
    <w:rsid w:val="00AE4425"/>
    <w:rsid w:val="00B022B3"/>
    <w:rsid w:val="00B05469"/>
    <w:rsid w:val="00B10CB2"/>
    <w:rsid w:val="00B14B2C"/>
    <w:rsid w:val="00B2691C"/>
    <w:rsid w:val="00B32066"/>
    <w:rsid w:val="00B32DA3"/>
    <w:rsid w:val="00B470D0"/>
    <w:rsid w:val="00B50993"/>
    <w:rsid w:val="00B73788"/>
    <w:rsid w:val="00B74BF9"/>
    <w:rsid w:val="00B86855"/>
    <w:rsid w:val="00B95C9C"/>
    <w:rsid w:val="00B964A3"/>
    <w:rsid w:val="00BA5807"/>
    <w:rsid w:val="00BC26BC"/>
    <w:rsid w:val="00BC5799"/>
    <w:rsid w:val="00BD2BBF"/>
    <w:rsid w:val="00BD56BB"/>
    <w:rsid w:val="00BE2A6F"/>
    <w:rsid w:val="00BF45E3"/>
    <w:rsid w:val="00BF616E"/>
    <w:rsid w:val="00C02C2C"/>
    <w:rsid w:val="00C059F5"/>
    <w:rsid w:val="00C07877"/>
    <w:rsid w:val="00C10685"/>
    <w:rsid w:val="00C12E6D"/>
    <w:rsid w:val="00C21755"/>
    <w:rsid w:val="00C32F15"/>
    <w:rsid w:val="00C6342B"/>
    <w:rsid w:val="00C90A7A"/>
    <w:rsid w:val="00CA2EF9"/>
    <w:rsid w:val="00CA600A"/>
    <w:rsid w:val="00CC7305"/>
    <w:rsid w:val="00CC7C2A"/>
    <w:rsid w:val="00CF0152"/>
    <w:rsid w:val="00D12234"/>
    <w:rsid w:val="00D15897"/>
    <w:rsid w:val="00D218FC"/>
    <w:rsid w:val="00D22214"/>
    <w:rsid w:val="00D22E9E"/>
    <w:rsid w:val="00D24106"/>
    <w:rsid w:val="00D42600"/>
    <w:rsid w:val="00D44ACC"/>
    <w:rsid w:val="00D631AC"/>
    <w:rsid w:val="00D6379D"/>
    <w:rsid w:val="00D729E8"/>
    <w:rsid w:val="00D736C0"/>
    <w:rsid w:val="00D75827"/>
    <w:rsid w:val="00D76DBF"/>
    <w:rsid w:val="00D838AE"/>
    <w:rsid w:val="00D93345"/>
    <w:rsid w:val="00D9339B"/>
    <w:rsid w:val="00D9366A"/>
    <w:rsid w:val="00D970AB"/>
    <w:rsid w:val="00DA50A4"/>
    <w:rsid w:val="00DA7859"/>
    <w:rsid w:val="00DB68E2"/>
    <w:rsid w:val="00DC329B"/>
    <w:rsid w:val="00DC3518"/>
    <w:rsid w:val="00DC59B7"/>
    <w:rsid w:val="00DC7DF7"/>
    <w:rsid w:val="00DD2DC7"/>
    <w:rsid w:val="00DD44D2"/>
    <w:rsid w:val="00DF1A1D"/>
    <w:rsid w:val="00DF36B1"/>
    <w:rsid w:val="00DF40F5"/>
    <w:rsid w:val="00E165D4"/>
    <w:rsid w:val="00E16F00"/>
    <w:rsid w:val="00E275F5"/>
    <w:rsid w:val="00E3380B"/>
    <w:rsid w:val="00E379E4"/>
    <w:rsid w:val="00E52EAE"/>
    <w:rsid w:val="00E53964"/>
    <w:rsid w:val="00E80D18"/>
    <w:rsid w:val="00E940D5"/>
    <w:rsid w:val="00E94264"/>
    <w:rsid w:val="00E957F1"/>
    <w:rsid w:val="00EA08ED"/>
    <w:rsid w:val="00EC39AF"/>
    <w:rsid w:val="00EC4888"/>
    <w:rsid w:val="00EC55F0"/>
    <w:rsid w:val="00EC56FB"/>
    <w:rsid w:val="00EC5783"/>
    <w:rsid w:val="00ED6D9B"/>
    <w:rsid w:val="00EE0677"/>
    <w:rsid w:val="00EE7FE5"/>
    <w:rsid w:val="00EF000D"/>
    <w:rsid w:val="00EF4DD1"/>
    <w:rsid w:val="00EF7E10"/>
    <w:rsid w:val="00F0234C"/>
    <w:rsid w:val="00F15AA8"/>
    <w:rsid w:val="00F15AB4"/>
    <w:rsid w:val="00F3414B"/>
    <w:rsid w:val="00F403EC"/>
    <w:rsid w:val="00F52528"/>
    <w:rsid w:val="00F53EEA"/>
    <w:rsid w:val="00F60687"/>
    <w:rsid w:val="00F61C77"/>
    <w:rsid w:val="00F62770"/>
    <w:rsid w:val="00F653FD"/>
    <w:rsid w:val="00F666F1"/>
    <w:rsid w:val="00F66D08"/>
    <w:rsid w:val="00F73FE2"/>
    <w:rsid w:val="00F77D63"/>
    <w:rsid w:val="00F80CCB"/>
    <w:rsid w:val="00F97092"/>
    <w:rsid w:val="00FA1694"/>
    <w:rsid w:val="00FA2434"/>
    <w:rsid w:val="00FA2E5A"/>
    <w:rsid w:val="00FB407C"/>
    <w:rsid w:val="00FB4FB4"/>
    <w:rsid w:val="00FB5AD5"/>
    <w:rsid w:val="00FB7504"/>
    <w:rsid w:val="00FC0EC2"/>
    <w:rsid w:val="00FD471B"/>
    <w:rsid w:val="00FD4C33"/>
    <w:rsid w:val="00FE564D"/>
    <w:rsid w:val="00FE636E"/>
    <w:rsid w:val="00FF7A14"/>
    <w:rsid w:val="2F5AF097"/>
    <w:rsid w:val="56F6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DBB479"/>
  <w15:docId w15:val="{86033107-B5A6-43F3-BE4F-C604AB57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link w:val="Kommentarthema"/>
    <w:rsid w:val="0093017F"/>
    <w:rPr>
      <w:b/>
      <w:bCs/>
    </w:rPr>
  </w:style>
  <w:style w:type="character" w:styleId="Fett">
    <w:name w:val="Strong"/>
    <w:aliases w:val="Betreffzeile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rsid w:val="00B7378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ervorhebung">
    <w:name w:val="Emphasis"/>
    <w:qFormat/>
    <w:rsid w:val="00B73788"/>
    <w:rPr>
      <w:i/>
      <w:iCs/>
    </w:rPr>
  </w:style>
  <w:style w:type="character" w:customStyle="1" w:styleId="berschrift1Zchn">
    <w:name w:val="Überschrift 1 Zchn"/>
    <w:link w:val="berschrift1"/>
    <w:rsid w:val="00E957F1"/>
    <w:rPr>
      <w:rFonts w:eastAsia="Times New Roman" w:cs="Times New Roman"/>
      <w:b/>
      <w:bCs/>
      <w:sz w:val="24"/>
      <w:szCs w:val="28"/>
    </w:rPr>
  </w:style>
  <w:style w:type="paragraph" w:styleId="Listenabsatz">
    <w:name w:val="List Paragraph"/>
    <w:basedOn w:val="Standard"/>
    <w:uiPriority w:val="34"/>
    <w:qFormat/>
    <w:rsid w:val="000114DB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A50295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C0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57EE-14DE-423D-8866-01D8A41D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Kraus, Alexander (LA KS)</dc:creator>
  <cp:lastModifiedBy>Wegener-Frick, Dunja (LA FFM)</cp:lastModifiedBy>
  <cp:revision>2</cp:revision>
  <cp:lastPrinted>2023-02-01T19:49:00Z</cp:lastPrinted>
  <dcterms:created xsi:type="dcterms:W3CDTF">2023-09-11T08:49:00Z</dcterms:created>
  <dcterms:modified xsi:type="dcterms:W3CDTF">2023-09-11T08:49:00Z</dcterms:modified>
</cp:coreProperties>
</file>